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3a92" w14:textId="56f3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29 марта 2011 года N 32/321 "О предоставлении мер социальной поддержки в виде подъемного пособия и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Каркаралинского района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 сессии Каркаралинского районного маслихата Карагандинской области от 18 октября 2011 года N 40/399. Зарегистрировано Управлением юстиции Каркаралинского района Карагандинской области 9 ноября 2011 года N 8-13-108.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N 753 "О внесении изменения в постановление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марта 2011 года N 32/321 "О предоставлении мер социальной поддержки в виде подъемного пособия и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Каркаралинского района в 2011 году" (зарегистрировано в Реестре государственной регистрации нормативных правовых актов за N 8-13-98, опубликовано в газете "Қарқаралы" от 14 мая 2011 года N 37-38 (10953)),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"шестисоттридцатикратный" заменить словами "одну тысячу пятисоткратный".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1"/>
        <w:gridCol w:w="849"/>
      </w:tblGrid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40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Каркаралинского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Берниязов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октября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