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4be1" w14:textId="b054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базовых ставок фиксированного налога на единицу объекта налогообложения, стоимости разового талона на рынках по Каркаралинскому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XLIII сессии Каркаралинского районного маслихата Карагандинской области от 9 декабря 2011 года N 43/426. Зарегистрировано Управлением юстиции Каркаралинского района Карагандинской области 16 января 2012 года N 8-13-116.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размеры базовых ставок фиксированного налога на единицу объекта налогообложения, в Каркаралинском районе на 2012 год,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стоимость разового талона на отдельные виды предпринимательской деятельности, носящие эпизодический характер на 2012 год,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стоимость разового талона на рынках Каркаралинского района на 2012 год,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7"/>
        <w:gridCol w:w="4763"/>
      </w:tblGrid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Жукубаев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"Налоговое 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Мукеева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декабря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фиксированного налога на единицу объекта налогообложения в месяц: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5"/>
        <w:gridCol w:w="5466"/>
        <w:gridCol w:w="4539"/>
      </w:tblGrid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разового талона на отдельные виды предпринимательской деятельности, носящие эпизодический характер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6347"/>
        <w:gridCol w:w="4063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деятельности, носящие эпизодический характер. Реализация (за исключением деятельности, осуществляемой в стационарных помещениях)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на 1 день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метел, лесных ягод, меда, грибов и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43/426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разового талона на рынках Каркаралинского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6"/>
        <w:gridCol w:w="1526"/>
        <w:gridCol w:w="1893"/>
        <w:gridCol w:w="5715"/>
      </w:tblGrid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1 день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