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98a69" w14:textId="e298a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в виде подъемного пособия и кредита для покупки жилья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Нуринского района в 2011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34 сессии Нуринского районного маслихата Карагандинской области от 11 марта 2011 года N 327. Зарегистрировано Управлением юстиции Нуринского района Карагандинской области 28 марта 2011 года N 8-14-142. Утратило силу - решением 2 сессии Нуринского районного маслихата Карагандинской области от 16 февраля 2012 года N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2 сессии Нуринского районного маслихата Карагандинской области от 16.02.2012 N 20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3 статьи 7 Закона Республики Казахстан от 8 июля 2005 года "О государственном регулировании развития агропромышленного комплекса и сельских территорий",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пункты" (далее - Правила),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меры социальной поддержки в виде подъемного пособия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Нуринского района в 2011 году, подъемное пособие в сумме, равной семидесятикратному месячному расчетному показателю на момент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специалистам здравоохранения, образования, социального обеспечения, культуры и спорта прибывшим для работы и проживания в сельские населенные пункты Нуринского района в 2011 году, социальную поддержку для приобретения жилья в виде бюджетного кредита в сумме заявленной специалистом, но не превышающей одна тысяча пятисоткратный размер месячного расчетного показателя на момент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Нуринского районного маслихата Карагандинской области от 21.09.2011 </w:t>
      </w:r>
      <w:r>
        <w:rPr>
          <w:rFonts w:ascii="Times New Roman"/>
          <w:b w:val="false"/>
          <w:i w:val="false"/>
          <w:color w:val="000000"/>
          <w:sz w:val="28"/>
        </w:rPr>
        <w:t>N 369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"Отделу экономики и бюджетного планирования Нуринского района", как уполномоченному органу, в соответствии с утвержденными Правилами проверить достоверность представленных документов, произвести расчеты и направить в комиссию для рассмотрения.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Е. Туранов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М.С. Мухамеджанова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марта 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Х.А. 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марта 2011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