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37953" w14:textId="1037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 Нуринском районе специально отведенных мест для выездной торговли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13 мая 2011 года N 10/11. Зарегистрировано Управлением юстиции Нуринского района Карагандинской области 30 мая 2011 года N 8-14-145. Утратило силу постановлением акимата Нуринского района Карагандинской области от 29 марта 2016 года № 09/01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29.03.2016 № 09/01 (вводится в действие по истечении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N 371 "Об утверждении Правил внутренней торговли", в целях продвижения продукции населению Нуринского района,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специально отведенные места для выездной торговли через автолавки и палатки с использованием специальных или специально оборудованных для торговли транспортных средств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Нуринского района Максутова Данияра Зарлыковича.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Шайдаров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10/11 от 13 мая 2011 года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выездной торговли через автолавки и палатки с использованием специальных или специально оборудованных для торговли транспортных средств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2"/>
        <w:gridCol w:w="9628"/>
      </w:tblGrid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Акмешит улица Сейфуллина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 улица Сейфуллина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Ахмет ауылы улица Мира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Байтуган улица Ауезова (территория центрального парка)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Балыктыколь улица Бейбітшілік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Баршино улица Аблахатова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Жанбобек от улицы Уалиханова 13/1 до улицы Уалиханова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Жараспай улица Центральная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Заречное от улицы Ленина 1 до ул Ленина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Изенды улица Бокаева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Кертынды улица Казыбек би (территория центрального парка)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Кобетей от улицы Жамбыла 6 до улицы Жамбыла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 улица Кунаева 32 (возле торгового дома "Азия центр")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 улица Тәуелсіздік (возле здания Народного банка)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Карой улица Абая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Куланотпес (территория центрального парка)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Куланутпес улица Абылайхана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Майоровка улица Майоровкая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Мынбаева улица Центральная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Пржевальское от улицы Ленина 2/1 до улицы Ленина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Соналы улица Абая (территория центрального парка)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Талдысай улица Сатпаева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Тассуат улица Ленина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Ткенекты от улицы Сейфуллина 1 до улицы Сейфуллина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Шахтерское от улицы Строительная 1 до улицы Строительная 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Шубарколь улица Рыскулбекова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Щербаковское улица Мира (площадь возле магазина "Бану")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