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6beb" w14:textId="45a6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Нуринского районного маслихата от 22 декабря 2010 года N 308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37 сессии Нуринского районного маслихата Карагандинской области от 11 августа 2011 года N 357. Зарегистрировано Управлением юстиции Нуринского района Карагандинской области 24 июля 2011 года N 8-14-149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Нуринского районного маслихата от 22 декабря 2010 года N 308 "О районном бюджете на 2011-2013 годы" (зарегистрировано в Реестре государственной регистрации нормативных правовых актов за N 8-14-134, опубликовано в газете "Нұра" от 25 декабря 2010 года N 53 (5188)),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35 сессии Нуринского районного маслихата от 29 марта 2011 года N 333 "О внесении изменений в решение 32 сессии Нуринского районного маслихата от 22 декабря 2010 года N 308 "О районном бюджете на 2011-2013 годы" (зарегистрировано в Реестре государственной регистрации нормативных правовых актов за N 8-14-143, опубликовано в газете "Нұра" от 9 апреля 2011 года N 15 (5203)),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36 сессии Нуринского районного маслихата от 22 июня 2011 года N 347 "О внесении изменений в решение 32 сессии Нуринского районного маслихата от 22 декабря 2010 года N 308 "О районном бюджете на 2011-2013 годы" (зарегистрировано в Реестре государственной регистрации нормативных правовых актов за N 8-14-148, опубликовано в газете "Нұра" от 16 июля 2011 года N 29 (5216))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"3154375" заменить цифрами "3143036";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"2848530" заменить цифрами "2837191";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"3166238" заменить цифрами "3154899";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                    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августа 2011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37 сессии 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августа 2011 года N 357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78"/>
        <w:gridCol w:w="414"/>
        <w:gridCol w:w="10697"/>
        <w:gridCol w:w="193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3143036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296745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91541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67446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8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2837191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2837191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38"/>
        <w:gridCol w:w="757"/>
        <w:gridCol w:w="757"/>
        <w:gridCol w:w="9557"/>
        <w:gridCol w:w="197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3154899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314648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279427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73292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42228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31064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192924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189774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1443656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33746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33746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 за квалификационную категорию учителям школ и воспитателям организаций образования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1397559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1394836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1382074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85133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10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960251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64388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64388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844123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191638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94558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94558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83033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74573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8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50466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120097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121136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418"/>
        <w:gridCol w:w="269"/>
        <w:gridCol w:w="269"/>
        <w:gridCol w:w="10662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269"/>
        <w:gridCol w:w="269"/>
        <w:gridCol w:w="349"/>
        <w:gridCol w:w="10757"/>
        <w:gridCol w:w="20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480"/>
        <w:gridCol w:w="501"/>
        <w:gridCol w:w="480"/>
        <w:gridCol w:w="10009"/>
        <w:gridCol w:w="194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(тыс. тенге)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-131960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37 сессии 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августа 2011 года N 357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2"/>
        <w:gridCol w:w="1888"/>
      </w:tblGrid>
      <w:tr>
        <w:trPr>
          <w:trHeight w:val="52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782801</w:t>
            </w:r>
          </w:p>
        </w:tc>
      </w:tr>
      <w:tr>
        <w:trPr>
          <w:trHeight w:val="27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строительства,архитектуры и градостроительства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</w:t>
            </w:r>
          </w:p>
        </w:tc>
      </w:tr>
      <w:tr>
        <w:trPr>
          <w:trHeight w:val="51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 ) приобретение инженерно-коммуникационной инфраструктуры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</w:p>
        </w:tc>
      </w:tr>
      <w:tr>
        <w:trPr>
          <w:trHeight w:val="52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</w:t>
            </w:r>
          </w:p>
        </w:tc>
      </w:tr>
      <w:tr>
        <w:trPr>
          <w:trHeight w:val="30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37 сессии 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августа 2011 года N 357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Щербаковское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06"/>
        <w:gridCol w:w="754"/>
        <w:gridCol w:w="733"/>
        <w:gridCol w:w="9386"/>
        <w:gridCol w:w="191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37 сессии 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августа 2011 года N 357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Талдысай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669"/>
        <w:gridCol w:w="754"/>
        <w:gridCol w:w="754"/>
        <w:gridCol w:w="9216"/>
        <w:gridCol w:w="18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7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7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7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5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81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5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37 сессии 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августа 2011 года N 357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поселка Киевка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65"/>
        <w:gridCol w:w="735"/>
        <w:gridCol w:w="714"/>
        <w:gridCol w:w="9584"/>
        <w:gridCol w:w="181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76973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