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bdf3" w14:textId="af2b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Нуринскому району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18 ноября 2011 года N 9. Зарегистрировано Управлением юстиции Нуринского района Карагандинской области 18 ноября 2011 года N 8-14-152. Утратило силу решением акима Нуринского района Карагандинской области от 27 января 2015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Нуринского района Карагандинской области от 27.01.2015 N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пунктами 1, 2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Нуринского района Карагандинской области 36 избирательных участков в следующих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N 799, местонахождение избирательного участка: поселок Киевка, здание Киевской средней школы N 2, улица Талжанова,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поселок Киевка, улица Талжанова, дома N 2-10; улица Тәуелсіздік, дома N 1-35, N 2-28;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N 2-24, N 1-27;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N 6-16, N 3-15;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Мира, дома N 8-14;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Мынбаева, дома N 65-83;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 N 11-37, N 42-72;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Плешакова, дома N 2-58, N 1-59;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N 375, местонахождение избирательного участка: поселок Киевка, здание районного Дома культуры, улица Абая,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поселок Киевка, улица Сейфуллина, дома N 3 2-70, N 83-97;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Тәуелсіздік, дома N 49-63;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Талжанова, дома N 20-40, N 17-27;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Сулейменовых, дома N 2-56, N 1-69;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Айнабекова, дома N 2-60, N 1-69;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Вольфа, дома N 2-46, N 1-61;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Щербина, дома N 2-50, д. N 1-59;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Макулова, дома N 2-30, N 1-9;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Кунаева, дома N 1-27, N 2-56;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 N 2-52, N 1-35;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Мынбаева, дома N 2-54, д. N 1-59;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 N 2-30;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Колодия, дома N 1-37, N 42-44;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N 45-57, N 52-76;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Старчева, дома N 39-45;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Мира, дома N 38-48;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Уалиханова, дома N 38-50, N 35-59;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Балабиева, дома N 28-42, N 31-41;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N 376, местонахождение избирательного участка: поселок Киевка, здание конторы ДЭУ-48, улица Пушкина,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поселок Киевка, улица Вольфа, дома N 48-86, N 67-85;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Айнабекова, дома N 64-100, N 71-81;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Сулейменовых, дома N 60-64, N 71-79;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Талжанова, дома N 46-68, N 31-67;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Тәуелсіздік, дома N 38-80, N 65-77;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N 72-106, N 95-125;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Колодия, дома N 2-40;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2-30, N 1-27;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Старчева, дома N 2-48, N 1-37;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Масалина, дома N 2-16, N 1-29;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Строительная, дома N 2-8, N 1-11;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Торговая, дома N 2-4, N 1-5;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Резника, дома N 2-66, N 1-55;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Христенко, дома N 2-52, N 1-33;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Горького, дома N 2-18, N 1-13;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Нұрмағанбетұлы, дома N 2-12, N 1-5;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N 377, местонахождение избирательного участка: поселок Киевка, Киевская средняя школа N 3, улица Победы,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участка:поселок Киевка, улица Сейфуллина, дома N 33-79;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N 26-48, N 19-41;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Мира, дома N 16-36, N 1-43;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Уалиханова, дома N 2-36, N 1-33;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Победы, дома N 2-16, N 1-13;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Космонавтов, дома N 2-16, N 1-29;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Акпасова, дома N 2-34, N 1-35;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Ж. Нұрмағанбетұлы дома N 7-19;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N 2-18, N 1-21;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Тусупова, дома N 2-18, N 1-17;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Смагулова, дома N 2-6, N 1-7;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Кунаева, дома N 37-67, N 60-70;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 N 56-88, N 49-83;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Мынбаева, дома N 56-104, N 87-135;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 N 74-96;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Балабиева, дома N 2-26, N 1-29;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N 378, местонахождение избирательного участка: село Байтуган, здание Дома культуры, улица М. Ауэзова,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Байтуган;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N 379, местонахождение избирательного участка: село Карой, здание школы, улица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N 380, местонахождение избирательного участка: село Пржевальское, здание школы, улица Космонавтов,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Пржевальское;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N 381, местонахождение избирательного участка: село Кобетей, здание Дома культуры, улица Казахстанская,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Кобетей, 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N 382, местонахождение избирательного участка: село Ондрус, здание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Ондрус;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N 383, местонахождение избирательного участка: село Майоровка, здание конторы открытого акционерного общества "Нура-Астык", улица Майоровка,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Майоровка, улицы Уалиханова, Майоровка, Сейфуллина, Айнабекова, Асылбекова;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N 384, местонахождение избирательного участка: село Ахметауыл, здание сельского клуба, улица Мира,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Ахметауыл;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N 385, местонахождение избирательного участка: село Шахтерское, здание школы, улица Школьная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Шахтерское;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N 386, местонахождение избирательного участка: село Кертинды, здание Дома культуры, улица Тіршілік,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Кертинды;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N 387, местонахождение избирательного участка:село Алгабас, здание школы, улица Достык,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Алгабас;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N 388, местонахождение избирательного участка: село Акмешит, здание сельского клуба, улица Шалабекова,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Акмешит;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N 389, местонахождение избирательного участка: село Кантай, здание школы, улица Абая,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Кантай;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N 390, местонахождение избирательного участка: село Балыктыколь, здание школы, улица Балабиева;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Балыктыколь;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N 391, местонахождение избирательного участка: село Щербаковское, здание Дома культуры, улица Ново-московская, 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участка:село Щербаковское;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N 393, местонахождение избирательного участка:ауыл К. Мынбаева, здание Дома культуры, улица Центральная,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ауыл К. Мынбаева;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N 394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Тассуат, здание сельского клуба, улица Ленина,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Тассуат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дома N 1-8;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Дзержинского, дома N 1-7, N 2-12;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 N 1-21, N 2-23;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Целинная, дома N 1-20, N 5-19;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Панфилова,дома N 1-13, N 4-14;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Калинина, дома N 1-22, N 2-18;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N 9-25, N 7-18;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N 1-21, N 2-26;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Октябрьский, дома N 1,2,3;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Гагарина, дом N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 N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N 395, местонахождение избирательного участка: село Заречное, здание сельского клуба, улица Ленина,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Заречное;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N 396, местонахождение избирательного участка: село Жараспай, здание сельского клуба, улица Мәдениет;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Жараспай;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N 397, местонахождение избирательного участка: село Изенда, здание школы, улица Бокаева,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Изенда, Кенжарык, Топарколь;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N 398, местонахождение избирательного участка: село Куланотпес, здание школы, улица Больничная,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Куланотпес;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N 399, местонахождение избирательного участка: село Каракаска, здание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Каракаска;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N 400, местонахождение избирательного участка: село Баршино, здание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Баршино, Бестамак;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N 401, местонахождение избирательного участка: село Жанбобек, здание школы, улица Уалиханова,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Жанбобек, Аққолқа;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N 402, местонахождение избирательного участка: село Куланутпес, здание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Куланутпес;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N 403, местонахождение избирательного участка: село Актубек,здание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Актубек, Ныгман;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N 404, местонахождение избирательного участка: село Ткенекты, здание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Ткенекты;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N 405, местонахождение избирательного участка: село Соналы, здание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N 406, местонахождение избирательного участка: село Талдысай, здание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Талдысай;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N 407, местонахождение избирательного участка: поселок Шубарколь, здание школы, улица Рыскулбекова,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поселок Шубарколь;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N 773, местонахождение избирательного участка: село Тассуат,здание школы, улица Школьная,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участка:село Тассуат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Студенческая, дома N 1-22, N 2-16;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 Абдирова, дома N 1-13, N 2-12;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N 1-6;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N 23-35, N 34-28;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N 774, местонахождение избирательного участка: село Жана-Курлус, здание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участка:село Жана-Курлус;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N 775, местонахождение избирательного участка: село Майоровка, здание школы, улица Абая,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 села Майоровка;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акима района "Об образовании избирательных участков и внесении изменений в границы избирательных участков Нуринского района" N 1 от 13 апреля 2007 года (зарегистрированное в управлении юстиции Нуринского района Карагандинской области 25 апреля 2007 года, регистрационный N 8-14-48, опубликовано в районной газете "Нұра" от 28 апреля 2007 года в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Бексултанов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