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2791" w14:textId="63d2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для проведения встреч с избирателями и мест для размещения агитационных печатных материалов на территории Нуринского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18 ноября 2011 года N 23/01. Зарегистрировано Управлением юстиции Нуринского района Карагандинской области 7 декабря 2011 года N 8-14-154. Утратило силу постановлением акимата Нуринского района Карагандинской области от 18 февраля 2015 года N 03/04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18.02.2015 N 03/04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4,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района,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договорной основе определить помещения для встреч кандидатов в Президенты Республики Казахстан, депутаты Сената и Мажилиса Парламента Республики Казахстан, областного и районного маслихатов с избирателями по Нуринскому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определить места для размещения агитационных печатных материалов кандидатов в Президенты Республики Казахстан, депутаты Сената и Мажилиса Парламента Республики Казахстан, областного и районного маслихатов на территории Нуринского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Муканову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постановление акимата района от 28 июня 2007 года N 10/01 "Об определении мест для проведения встреч кандидатов с избирателями и мест размещения агитационных печатных материалов" (зарегистрировано в реестре государственной регистрации нормативных правовых актов за N 8-14-53, опубликовано в районной газете "Нура" 21 июля 2007 года N 30).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Бексултанов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23/01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помещений для встреч кандидатов в Президенты Республики Казахстан, депутаты Сената и Мажилиса Парламента Республики Казахстан, областного и районного маслихатов с избирателями по Нуринскому району: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5973"/>
        <w:gridCol w:w="7231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места проведения встреч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встреч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поселок Киевка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коммунального государственного учреждения (далее - КГУ) "Средняя школа N 3 поселка Киевка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Куланотпес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"Донская средняя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Жараспай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"Жараспайская средняя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Байтуган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"Байтуганская средняя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Акмешит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"Средняя школа имени С. Талжанова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Тассуат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"Индустриальная средняя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Заречное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"Зареченская средняя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Майоровка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"Кировская средняя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Изенды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"Нуринская средняя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К. Мынбаева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"Средняя школа имени К. Мынбаева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Кертинди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"Средняя школа имени М. Сулейменова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Пржевальское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"Пржевальская средняя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Ахметауыл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"Средняя школа имени С. Сейфуллина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Щербаковское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"Щербаковская средняя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Кобетей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"Средняя школа имени Асубаева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Шахтерское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"Средняя школа имени К. Шайменова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Карой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"Каройская средняя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Кантай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"Основная школа имени Д. Шалабекова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Алгабас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"Пушкинская средняя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Балыктыколь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"Былыктыкольская основная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Жана-курлус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"Жана-курлусская основная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Ондрус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"Ондрусская начальная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Первое Мая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"Первомайская начальная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Куланутпес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"Куланутпесская средняя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Ныгыман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"Ныгыманская начальная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Актубек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"Актубекская начальная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Ткенекты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"Сарыузенская основная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поселок Шубарколь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"Шубаркольская средняя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Соналы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"Соналинская основная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Каракаска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"Аршалинская начальная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Талдысай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"Талдысайская основная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Баршино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"Баршинская средняя школа Нуринского района"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район, село Жанбобек</w:t>
            </w:r>
          </w:p>
        </w:tc>
        <w:tc>
          <w:tcPr>
            <w:tcW w:w="7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КГУ "Каракоинская средняя школа Нуринского района"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23/01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Места для размещения агитационных печатных материалов кандидатов в Президенты Республики Казахстан, депутаты Сената и Мажилиса Парламента Республики Казахстан, областного и районного маслихатов на территории Нуринского района: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5358"/>
        <w:gridCol w:w="6752"/>
      </w:tblGrid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Киевка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тумба на углу улиц Тәуілсіздік и Абая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Щербаковское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центрального парка, улица Мира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Кертинди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пересечении улиц Тіршілік и Қызыл қазақ, возле Дома культуры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Ахметауыл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Мира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имени К. Мынбаева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Дорожная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Кобетей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Казахстанская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Куланотпес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Больничная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Балыктыколь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Бейбітшілік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Жараспай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Мәдениет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Акмешит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Сейфуллина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Карой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Абая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Байтуган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пересечении улиц Независимости и Ауезова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Тассуат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Ленина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Пржевальское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Шевченко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Майоровка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Изенды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пересечении улиц Байдалы Бокаева и Абдыкарима Кудайбергенов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Шахтерское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пересечении улиц Строительная и Центральная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Заречное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Ленина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Куланутпес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Абылайхана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Шубарколь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Рыскулбекова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Баршино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Аблахатова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Жанбобек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Садвакасова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Ткенекты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Акбека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Каракаска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Мира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Талдысай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на углу улиц Советская и Рахымжанова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Соналы</w:t>
            </w:r>
          </w:p>
        </w:tc>
        <w:tc>
          <w:tcPr>
            <w:tcW w:w="6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возле здания товарищества с ограниченной ответственностью "Соналы"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