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a5892" w14:textId="56a58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организации социальных рабочих мест в Нуринском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Нуринского района Карагандинской области от 28 ноября 2011 года N 24/50. Зарегистрировано Управлением юстиции Нуринского района Карагандинской области 23 декабря 2011 года N 8-14-159. Утратило силу - постановлением акимата Нуринского района Карагандинской области от 3 февраля 2012 года N 02/02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Нуринского района Карагандинской области от 03.02.2012 N 02/02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", в целях оказания социальной поддержки безработным гражданам, входящим в целевые группы,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работодателей Нуринского района, где будут организованы социальные рабочие места согласно приложения.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Нуринского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проводить работу по приему и направлению на работу безработных граждан из целевых групп, изъявивших желание работать на социальных рабочих местах;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проводить работу по заключению договоров с работодателями по трудоустройству данной категории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проводить работу по отслеживанию эффективности организации социальных рабочих мест, исполнению заключенных договоров;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проводить мониторинг трудоустройства на социальные рабочие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Расходы работодателя на оплату труда безработного, трудоустроенного на социальные рабочие места, частично возмещаются из средств местного бюджета в размере пятидесяти процентов от минимальной заработной платы, установленной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Даутову З.А.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Бексултанов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 ноября 2011 года № 24/50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работодателей Нуринского района, где будут организованы социальные рабочие места: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1553"/>
        <w:gridCol w:w="1733"/>
        <w:gridCol w:w="1813"/>
        <w:gridCol w:w="1873"/>
        <w:gridCol w:w="1553"/>
        <w:gridCol w:w="1953"/>
        <w:gridCol w:w="1853"/>
      </w:tblGrid>
      <w:tr>
        <w:trPr>
          <w:trHeight w:val="9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 и индивидуальных предпринимателей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социальных рабочих мест (человек)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Заработная плата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работы (месяц)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 и размер заработной платы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работодателя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платы, который будет компенсирован из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65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 кооператив "Индустриальный"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работники, из них: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следующих размерах: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процентов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процентов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1-рабочий на току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1-рабочий на току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1-рабочий на току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1-рабочий на току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1-рабочий на току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1-рабочий на току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"Абильдина Галия Кудайбергеновна"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Кухонные работники, из них: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следующих размерах: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процентов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процентов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1-посудомойщик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1-посудомойщик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1-посудомойщик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 заработной платы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1-посудомойщик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Простое товарищество "Дастархан"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Кухонные работники, из них: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следующих размерах: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процентов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процентов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1-посудомойщик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1-посудомойщик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1-посудомойщик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