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739a2" w14:textId="14739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2011 году подъемного пособия и социальной поддержки для приобретения жилья специалистам здравоохранения, образования, социального обеспечения, культуры и спорта прибывшим для работы и проживания в сельские населенные пункты Осакаровского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4 мая 2011 года N 349. Зарегистрировано управлением юстиции Осакаровского района Карагандинской области 25 мая 2011 года N 8-15-145.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развития агропромышленного комплекса и сельских территорий" от 8 июля 2005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 от 18 февраля 2009 года N 183,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2011 году специалистам сфер здравоохранения, образования, социального обеспечения, культуры и спорта прибывшим для работы и проживания в сельские населенные пункты Осакаровского района подъемное пособие и социальную поддержку для приобретения жилья в следующих размерах: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жилья – бюджетный кредит в сумме, не превышающей одну тысячу пятисоткратный размер месячного расчетного показателя.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Осакаровского районного маслихата Карагандинской области от 25.10.2011 </w:t>
      </w:r>
      <w:r>
        <w:rPr>
          <w:rFonts w:ascii="Times New Roman"/>
          <w:b w:val="false"/>
          <w:i w:val="false"/>
          <w:color w:val="000000"/>
          <w:sz w:val="28"/>
        </w:rPr>
        <w:t>N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Бюджетный кредит на приобретение жилья для специалистов предоставляется сроком на пятнадцать лет; ставка вознаграждения по кредиту устанавливается в размере 0,01% годовых от суммы кредита.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социально - культурному развитию и социальной защите населения (Врона Е.М.).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Врона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Саккулаков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