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f42c" w14:textId="490f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17 ноября 2010 года N 30/03 "Об организации общественных работ в районе на 2011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16 мая 2011 года N 11/01. Зарегистрировано Управлением юстиции Осакаровского района Карагандинской области 3 июня 2011 года N 8-15-146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17 ноября 2010 года  N 30/03 "Об организации общественных работ в районе на 2011 год" (зарегистрированное в Реестре государственной регистрации нормативных правовых актов за N 8-15-133, опубликованное в районной газете "Сельский труженик" от 30 декабря 2010 года N 52)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15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следующей редакции: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2870"/>
        <w:gridCol w:w="705"/>
        <w:gridCol w:w="6740"/>
        <w:gridCol w:w="706"/>
        <w:gridCol w:w="1259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правонарушений среди несовершеннолетних, организация работы среди молодежи по пропаганде здорового образа жизни.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Подшивка, составление описей и архивных документов, формирование дел и их подшивка.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штук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Бикенова Нурлана Рехметуллиновича.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Р. Абдикеров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