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84e67" w14:textId="8f84e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тридцать девятой сессии Осакаровского районного маслихата от 22 декабря 2010 года N 298 "О районном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Осакаровского районного маслихата Карагандинской области от 14 ноября 2011 года N 428. Зарегистрировано Управлением юстиции Осакаровского района Карагандинской области 22 ноября 2011 года N 8-15-153.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тридцать девятой сессии Осакаровского районного маслихата от 22 декабря 2010 года N 298 "О районном бюджете на 2011-2013 годы" (зарегистрировано в Реестре государственной регистрации нормативных правовых актов за N 8-15-135, опубликовано в газете "Сельский труженик" от 30 декабря 2010 года N 52 (7224)), внесены изменения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сорок четвертой сессии Осакаровского районного маслихата от 29 марта 2011 года N 341 "О внесении изменений в решение тридцать девятой сессии Осакаровского районного маслихата от 22 декабря 2010 года N 298 "О районном бюджете на 2011-2013 годы" (зарегистрировано в Реестре государственной регистрации нормативных правовых актов за N 8-15-141, опубликовано в газете "Сельский труженик" от 23 апреля 2011 года N 16 (7239)),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сорок девятой сессии Осакаровского районного маслихата от 16 августа 2011 года N 388 "О внесении изменений в решение тридцать девятой сессии Осакаровского районного маслихата от 22 декабря 2010 года N 298 "О районном бюджете на 2011-2013 годы" (зарегистрировано в Реестре государственной регистрации нормативных правовых актов за N 8-15-148, опубликовано в газете "Сельский труженик" от 06 сентября 2011 года N 36 (7260)),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пятьдесят первой сессии Осакаровского районного маслихата от 28 сентября 2011 года N 405 "О внесении изменений в решение тридцать девятой сессии Осакаровского районного маслихата от 22 декабря 2010 года N 298 "О районном бюджете на 2011-2013 годы" (зарегистрировано в Реестре государственной регистрации нормативных правовых актов за N 8-15-149, опубликовано в газете "Сельский труженик" от 29 октября 2011 года N 43 (7267)),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"2 904 311" заменить цифрами "3 067 457";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"2 326 828" заменить цифрами "2 489 974";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"2 957 417" заменить цифрами "2 983 361";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"148 266" заменить цифрами "161 465";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"150 536" заменить цифрами "161 465";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"минус 201 372" заменить цифрами "минус 77 369";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"201 372" заменить цифрами "77 369";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"13 336" заменить цифрами "24 265";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"50" заменить цифрами "65";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"70" заменить цифрами "100";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"1 003 " заменить цифрами "250";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приложение 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4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2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Чолокиди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районного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Саккулаков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54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ноября 2011 года N 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39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2010 года N 298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2011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2489974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2489974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2489974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программы"Саламатты Қазақстан" на 2011- 2015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ритуальных услуг по захоронению умерших Героев Советского Союза, "Халық Қаһарманы", Героев Социалистического труда, награжденных Орденом Славы трех степеней и орденом "Отан" из числа участников и инвалидов войны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инженерно-коммуникационной инфраструктуры в рамках Программы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Развитие,обустройство и (или) приобретение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газеты и журналы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телерадиовещание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региональных программ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программы "Дорожная карта бизнеса - 2020"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отдела образования,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-77369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77369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54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ноября 2011 года N 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39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2010 года N 298</w:t>
            </w:r>
          </w:p>
        </w:tc>
      </w:tr>
    </w:tbl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бюджетный кредит бюджету района на 2011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829491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448184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областного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областного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Бюджетный кредит 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166807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92392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создание лингафонных и мультимедийных кабинетов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в рамках реализации Государственной программы развития здравоохранения Республики Казахстан "Саламатты Қазақстан" на 2011-2015 годы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размера доплаты за квалификационную категорию, учителям школ и воспитателям дошкольных организаций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введение стандартов специальных социальных услуг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поддержку частного предпринимательства в рамках программы "Дорожная карта бизнеса - 2020"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профессиональную подготовку, переподготовку и повышение квалификации кадров, частичное субсидирование заработной платы, обучению предпринимательству, предоставление субсидий на переезд, создания центров занятости в рамках Программы занятости 2020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центров занятости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 социальной поддержки специалистов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противоэпизотических мероприятий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организацию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культуры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республиканского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448184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310982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 водоснабжения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252058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инженерно-коммуникационной инфраструктуры в рамках Программы занятости 2020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повышения мобильности трудовых ресурсов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содействия развитию предпринимательства на селе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137202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погашение долга перед вышестоящим бюджетом за кредит выданный на строительство жилья в рамках Программы занятости-2020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137202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областного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 водоснабжения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Бюджетный кредит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Бюджетный кредит для реализации мер социальной поддержки специалистов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(или) приобретение жилья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Программы занятости 2020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54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ноября 2011 года N 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39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2010 года N 298</w:t>
            </w:r>
          </w:p>
        </w:tc>
      </w:tr>
    </w:tbl>
    <w:bookmarkStart w:name="z1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по аппаратам акимов поселков, аулов (сел), аульных (сельских) округов района на 2011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Осакаровка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Молодежный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Батпактинского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Пионерского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Есиль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Сункар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Маржанкульского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Озерного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Кундуздинского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Чапаевского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Николаевского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Карагайлы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Садового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Сарыозек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Дальнего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Звездного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Каратомарского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Шидертинского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Акбулак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Родниковского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Тельманского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Иртышского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Трудового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Мирного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