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f9ce" w14:textId="edbf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56 сессии Осакаровского районного маслихата Карагандинской области от 13 декабря 2011 года N 439. Зарегистрировано Управлением юстиции Осакаровского района Карагандинской области 28 декабря 2011 года N 8-15-161. Утратило силу в связи с истечением срока применения (письмо секретаря Осакаровского районного маслихата Карагандинской области от 23 апреля 2013 года № 2-43/68)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секретаря Осакаровского районного маслихата Карагандинской области от 23.04.2013 № 2-43/68).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 –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3 451 324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560 915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4 885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2 882 624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3 519 784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87 250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155 710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155 710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91 138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68 467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Осакаровского районного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13.06.2012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17.08.2012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09.11.2012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112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26.11.2012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122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и расходов районного бюджета на 2012 год целевые трансферты и бюджетный кредит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2012 год объем субвенции, передаваемой из областного бюджета в бюджет района, в сумме 2 055 914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2012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2012 год гражданским служащим здравоохранения, образования, культуры и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Осакаровского района на 2012 год в сумме 10 785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Осакаровского районного маслихата Карагандинской области от 17.08.2012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в районном бюджете расходы по аппаратам акимов поселков, аулов (сел), аульных (сельских)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в процессе исполнения бюджета района на 2012 год не подлежит секвестру районная бюджетная программа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Саккулаков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10.12.2012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01"/>
        <w:gridCol w:w="379"/>
        <w:gridCol w:w="10882"/>
        <w:gridCol w:w="181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3451324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560915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249880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102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2882624</w:t>
            </w:r>
          </w:p>
        </w:tc>
      </w:tr>
      <w:tr>
        <w:trPr>
          <w:trHeight w:val="51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2882624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2882624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95"/>
        <w:gridCol w:w="707"/>
        <w:gridCol w:w="707"/>
        <w:gridCol w:w="9912"/>
        <w:gridCol w:w="18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3519784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339571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296513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69134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61152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212494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207654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</w:p>
        </w:tc>
      </w:tr>
      <w:tr>
        <w:trPr>
          <w:trHeight w:val="11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1931367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</w:t>
            </w:r>
          </w:p>
        </w:tc>
      </w:tr>
      <w:tr>
        <w:trPr>
          <w:trHeight w:val="18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 - интернатов: общего типа, специальных (коррекционных), специализированных для одаренных детей, организаций образования для детей -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1795988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1795988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1718084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47671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9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 - интернаты: (общего типа, специальных (коррекционных), специализированных для одаренных детей; организаций для детей - 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36354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36354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0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144598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126771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126771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</w:t>
            </w:r>
          </w:p>
        </w:tc>
      </w:tr>
      <w:tr>
        <w:trPr>
          <w:trHeight w:val="13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34098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</w:t>
            </w:r>
          </w:p>
        </w:tc>
      </w:tr>
      <w:tr>
        <w:trPr>
          <w:trHeight w:val="12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741786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272289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110537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67926</w:t>
            </w:r>
          </w:p>
        </w:tc>
      </w:tr>
      <w:tr>
        <w:trPr>
          <w:trHeight w:val="10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425929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402234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402234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171253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48722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10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55609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10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 за счет целевых трансфертов из республиканского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569"/>
        <w:gridCol w:w="548"/>
        <w:gridCol w:w="10677"/>
        <w:gridCol w:w="180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901"/>
        <w:gridCol w:w="18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654"/>
        <w:gridCol w:w="633"/>
        <w:gridCol w:w="10506"/>
        <w:gridCol w:w="181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9"/>
        <w:gridCol w:w="1751"/>
      </w:tblGrid>
      <w:tr>
        <w:trPr>
          <w:trHeight w:val="105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-155710</w:t>
            </w:r>
          </w:p>
        </w:tc>
      </w:tr>
      <w:tr>
        <w:trPr>
          <w:trHeight w:val="43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496"/>
        <w:gridCol w:w="454"/>
        <w:gridCol w:w="10401"/>
        <w:gridCol w:w="205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2637023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525249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251575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189428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10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2105398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2105398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65"/>
        <w:gridCol w:w="756"/>
        <w:gridCol w:w="756"/>
        <w:gridCol w:w="9097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2637023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50118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1883427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1776171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1776171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1726602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</w:t>
            </w:r>
          </w:p>
        </w:tc>
      </w:tr>
      <w:tr>
        <w:trPr>
          <w:trHeight w:val="14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18867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18867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(или)приобретение 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53311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32073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89213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89213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31446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-2270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23"/>
        <w:gridCol w:w="644"/>
        <w:gridCol w:w="10080"/>
        <w:gridCol w:w="203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4"/>
        <w:gridCol w:w="606"/>
        <w:gridCol w:w="648"/>
        <w:gridCol w:w="9492"/>
        <w:gridCol w:w="20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622"/>
        <w:gridCol w:w="580"/>
        <w:gridCol w:w="10275"/>
        <w:gridCol w:w="20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1"/>
        <w:gridCol w:w="1969"/>
      </w:tblGrid>
      <w:tr>
        <w:trPr>
          <w:trHeight w:val="315" w:hRule="atLeast"/>
        </w:trPr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496"/>
        <w:gridCol w:w="454"/>
        <w:gridCol w:w="10401"/>
        <w:gridCol w:w="205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2944187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562018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202691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12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2375346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2375346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0"/>
        <w:gridCol w:w="713"/>
        <w:gridCol w:w="777"/>
        <w:gridCol w:w="9035"/>
        <w:gridCol w:w="207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2944187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377935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63676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61994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265316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2084129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1958966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1958966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1895927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136152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36135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57947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56822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19231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33116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-2270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23"/>
        <w:gridCol w:w="644"/>
        <w:gridCol w:w="10080"/>
        <w:gridCol w:w="203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4"/>
        <w:gridCol w:w="606"/>
        <w:gridCol w:w="648"/>
        <w:gridCol w:w="9492"/>
        <w:gridCol w:w="20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622"/>
        <w:gridCol w:w="580"/>
        <w:gridCol w:w="10275"/>
        <w:gridCol w:w="20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1"/>
        <w:gridCol w:w="1969"/>
      </w:tblGrid>
      <w:tr>
        <w:trPr>
          <w:trHeight w:val="315" w:hRule="atLeast"/>
        </w:trPr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бюджетный кредит бюджету района на 2012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10.12.2012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9"/>
        <w:gridCol w:w="1751"/>
      </w:tblGrid>
      <w:tr>
        <w:trPr>
          <w:trHeight w:val="79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917848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244953</w:t>
            </w:r>
          </w:p>
        </w:tc>
      </w:tr>
      <w:tr>
        <w:trPr>
          <w:trHeight w:val="30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</w:t>
            </w:r>
          </w:p>
        </w:tc>
      </w:tr>
      <w:tr>
        <w:trPr>
          <w:trHeight w:val="30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</w:t>
            </w:r>
          </w:p>
        </w:tc>
      </w:tr>
      <w:tr>
        <w:trPr>
          <w:trHeight w:val="34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246781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244953</w:t>
            </w:r>
          </w:p>
        </w:tc>
      </w:tr>
      <w:tr>
        <w:trPr>
          <w:trHeight w:val="28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90163</w:t>
            </w:r>
          </w:p>
        </w:tc>
      </w:tr>
      <w:tr>
        <w:trPr>
          <w:trHeight w:val="82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58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84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58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</w:t>
            </w:r>
          </w:p>
        </w:tc>
      </w:tr>
      <w:tr>
        <w:trPr>
          <w:trHeight w:val="58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</w:t>
            </w:r>
          </w:p>
        </w:tc>
      </w:tr>
      <w:tr>
        <w:trPr>
          <w:trHeight w:val="84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</w:t>
            </w:r>
          </w:p>
        </w:tc>
      </w:tr>
      <w:tr>
        <w:trPr>
          <w:trHeight w:val="40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40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</w:t>
            </w:r>
          </w:p>
        </w:tc>
      </w:tr>
      <w:tr>
        <w:trPr>
          <w:trHeight w:val="40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40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40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40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молодежной практики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</w:tr>
      <w:tr>
        <w:trPr>
          <w:trHeight w:val="43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57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33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36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5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82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аульных (сельских) округов на реализацию мер по содействию экономическому развитию регионов в рамках Программы "Развития регионов" на 2012 год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60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89626</w:t>
            </w:r>
          </w:p>
        </w:tc>
      </w:tr>
      <w:tr>
        <w:trPr>
          <w:trHeight w:val="34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30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</w:p>
        </w:tc>
      </w:tr>
      <w:tr>
        <w:trPr>
          <w:trHeight w:val="30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</w:p>
        </w:tc>
      </w:tr>
      <w:tr>
        <w:trPr>
          <w:trHeight w:val="34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4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7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</w:t>
            </w:r>
          </w:p>
        </w:tc>
      </w:tr>
      <w:tr>
        <w:trPr>
          <w:trHeight w:val="58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65326</w:t>
            </w:r>
          </w:p>
        </w:tc>
      </w:tr>
      <w:tr>
        <w:trPr>
          <w:trHeight w:val="69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108169</w:t>
            </w:r>
          </w:p>
        </w:tc>
      </w:tr>
      <w:tr>
        <w:trPr>
          <w:trHeight w:val="85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362677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</w:t>
            </w:r>
          </w:p>
        </w:tc>
      </w:tr>
      <w:tr>
        <w:trPr>
          <w:trHeight w:val="30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</w:t>
            </w:r>
          </w:p>
        </w:tc>
      </w:tr>
      <w:tr>
        <w:trPr>
          <w:trHeight w:val="42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села Акбулак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34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5-я очередь п.Осакаровка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3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 для реализации мер социальной поддержки специалистов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аппаратам акимов поселков, аулов (сел), аульных (сельских) округов района на 2012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09.11.2012 N 112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7"/>
        <w:gridCol w:w="1893"/>
      </w:tblGrid>
      <w:tr>
        <w:trPr>
          <w:trHeight w:val="48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тысяч тенге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Осакаровка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74719</w:t>
            </w:r>
          </w:p>
        </w:tc>
      </w:tr>
      <w:tr>
        <w:trPr>
          <w:trHeight w:val="75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47897</w:t>
            </w:r>
          </w:p>
        </w:tc>
      </w:tr>
      <w:tr>
        <w:trPr>
          <w:trHeight w:val="5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6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8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Молодежный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51125</w:t>
            </w:r>
          </w:p>
        </w:tc>
      </w:tr>
      <w:tr>
        <w:trPr>
          <w:trHeight w:val="81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26613</w:t>
            </w:r>
          </w:p>
        </w:tc>
      </w:tr>
      <w:tr>
        <w:trPr>
          <w:trHeight w:val="5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5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8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Батпактинского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8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Пионерского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8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Есиль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79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Сункар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8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Маржанкульского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8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Озерного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</w:p>
        </w:tc>
      </w:tr>
      <w:tr>
        <w:trPr>
          <w:trHeight w:val="8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Кундуздинского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8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Чапаевского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8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Николаевского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8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Карагайлы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81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Садового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76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Сарыозек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8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7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Дальнего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78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Звездного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</w:t>
            </w:r>
          </w:p>
        </w:tc>
      </w:tr>
      <w:tr>
        <w:trPr>
          <w:trHeight w:val="81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Каратомарского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8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7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Шидертинского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8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Акбулак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8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Родниковского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79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Тельманского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9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Иртышского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8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Трудового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8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Мирного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</w:p>
        </w:tc>
      </w:tr>
      <w:tr>
        <w:trPr>
          <w:trHeight w:val="78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Районная бюджетная программа, не подлежащая секвестру в процессе исполнения бюджета района на 2012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98"/>
        <w:gridCol w:w="719"/>
        <w:gridCol w:w="1201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