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86c4" w14:textId="7088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помещении для встреч с избирателями и 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области,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28 февраля 2011 года N 07/01. Зарегистрировано Управлением юстиции Улытауского района Карагандинской области 4 марта 2011 года N 8-16-69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встреч с избирателями кандидатам в Президенты Республики Казахстан, депутатов Парламента Республики Казахстан и депутатов маслихатов области,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области,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Улытауского района Абдикерова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Улытауского района                    А. 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N 07/01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помещении для встреч с избирателями кандидатам в Президенты Республики Казахстан, депутатов Парламента Республики Казахстан и депутатов маслихатов области и района на договорной основе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294"/>
        <w:gridCol w:w="6843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Улытау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Каракенгир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Жанкелди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Аманкелды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Терисаккан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Егинди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Коскол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Шенбер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N 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Сарысу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Борсенгир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Мибулак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N 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 досуговый центр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Карсақбай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 N 12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N 07/01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 и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6312"/>
        <w:gridCol w:w="6850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Улытау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25 магазин "Жадыра"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29 магазин "Сымбат"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Каракенгир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39 магазин "Айкерім"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16 магазин "Бозтұмсық"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Жанкелди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 13-2 магазин "Гүлзира"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14-2 магазин "Ораз"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Аманкелды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Каратаева 8 магазин "Сарлық"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 2 магазин "Бауыржан"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Терисаккан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Кызылту 5 магазин "Сабыржан"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Талапская 22 магазин "Индира"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Егинди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Казакбаева 26 магазин "Достық"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Казакбаева 10 магазин "Мадина"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Коскол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Жанкелді 10 магазин "Жансая"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Жанкелді 5 магазин "НұрБақ"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Шенбер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Солжағалау 3 магазин "Алдияр"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Улытауская 6 магазин "Ерден-Едіге"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Сарысу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5 магазин "Бахтияр"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 магазин "Айдана"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Борсенгир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Казакстанская 4 магазин "Маржан-Айым"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Ардагерлер 8 магазин "Ботагөз"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Мибулак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Ж. Алтайбекова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С. Сарсенбина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Алгабас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 14 магазин "Саулет"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 7 магазин "Тараз"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Куттымбетова 7 магазин "Босаға"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 14 магазин "Мадерз"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Карсақбай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Маткенова 14 магазин "Жаңагүл"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Сатбаева 1 магазин "Санжар"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Д. Жакупова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