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0bc2" w14:textId="5fa0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25 февраля 2011 года N 04/10. Зарегистрировано управлением юстиции Шетского района Карагандинской области 01 марта 2011 года N 8-17-117. Утратило силу постановлением акимата Шетского района Карагандинской области от 13 марта 2024 года №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Шетского района Карагандинской области от 13.03.2024 </w:t>
      </w:r>
      <w:r>
        <w:rPr>
          <w:rFonts w:ascii="Times New Roman"/>
          <w:b w:val="false"/>
          <w:i w:val="false"/>
          <w:color w:val="ff0000"/>
          <w:sz w:val="28"/>
        </w:rPr>
        <w:t>№ 18/01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для встреч с избирателями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 с районной избирательной комиссией (Садыбеков С. по согласованию)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Беккожина Ю.А.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Шетского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Тлеубергенов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 N 04/10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с избирателями по Шетскому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Аксу–Аюлы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"Аксу-Аюлы", улица Шортанбай жырау, 20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"Аэлита", проспект Абая, 16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"Жансая", улица Тәуелсіз Қазақстан, 10 "А"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Тойхана "Акжал", улица С. Сейфуллина, 11 "А"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Тойхана по улице Аралбая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"Атасу", улица Казыбек би, 20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почта, улица Болашак, 30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почта, улица Абая, 62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крестьянского хозяйства "Үміт", Центральная улица села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Е. Ихашева, улица Кандыкараша, 17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Д. Бейсековой, улица Б. Момышулы, 20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А. Ергинбаева, улица Муканова, 12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Коктинколи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"Дастархан", улица С. Сейфуллина, 5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крестьянского хозяйства "Красная Поляна" (Ковальчук Н.) улица Комарова, 35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"Ерасыл", улица Вокзальная, 1/2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Г. Хамитова, улица 60 лет Октября, 17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М. Жумажанова, улица Таныбай батыра, 15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крестьянского хозяйства "Қосжан", улица Б. Байзақова, 27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Д. Досанова, улица С.Сейфуллина, 4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С.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товарищества с ограниченной ответственностью "Бірлік", улица Бейбітшілік, 38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Тойхана "Аружан", улица Д. Смайлова, 17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Тойхана "Зарина", улица Т. Бегельдинова, 2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"Бота", улица К. Мукажанова, 12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Үнирек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Ж. Бейсембаевой, улица Үңірек, 28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Тойхана "Жайнар", улица Центральная, 6 (по согласованию)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 N 04/10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размещения агитационных печатных материалов по Шетскому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Аксу–Аюлы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Шортанбай жырау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дома N 44 по проспекту Абая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магазин "Айдос", "Орталық" по проспекту Абая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магазина "Мақсат" улица С. Сейфуллина,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контрольного пункта N 1 товарищества с ограниченной ответственностью "Нова-Цинк"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здания почты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"Ернұр" улица Аралбая,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"Береке" улица Абая, 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"Тоқбай" улица Школьная,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Болашак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"Гүлжібек" улица Абая, 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"Гүлмира" улица Центральная,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индивидуального предпринимателя С. Камзина улица Строительная,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Е. Кулжанбекова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"Сымбат" улица М. Әуезова,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"Гүлназ" улица С. Сейфуллина,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С. Муканова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здания кафе "Дастархан" улица С. Сейфуллина,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дома N 37 по улице Комарова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здания почты улица Комарова,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возле вокзала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С. Сейфуллина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Моинты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возле вокзала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"Сән" улица Б. Байзақова,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"Гүлденсін" улица Б. Байзақова, 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здания индивидуального предпринимателя Д. Досанова улица С. Сейфуллина,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им. С. Сейфуллина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С. Сейфуллина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здания тойханы "Аружан" улица Д. Смайлова,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"Тұрар" улица Д. Мысалбека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здания кафе "Бота" улица К. Мұқажанова, 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Бейбітшілік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Стена магазина "Аюбай" улица Школьная,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