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aedb5" w14:textId="61aed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XXVIII сессии районного маслихата от 23 декабря 2010 года N 28/290 "О районном бюджете на 2011-2013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Шетского районного маслихата Карагандинской области от 18 марта 2011 года N 30/315. Зарегистрировано Управлением юстиции Шетского района Карагандинской области 18 апреля 2011 года N 8-17-118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 января 2001 года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ХХVIII сессии районного маслихата от 23 декабря 2011 года N 28/290 "О районном бюджете на 2011-2013 годы" (зарегистрировано в Реестре государственной регистрации нормативных правовых актов за N 8-17-110, опубликовано в газете "Шет Шұғыласы" от 27 января 2011 года N 04 (10.312))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"3358312" заменить цифрами "3524044";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"1235336" заменить цифрами "1229968";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"3358312" заменить цифрами "3568931";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3):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"16023" заменить цифрами "129951".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приложение 1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Сноска. Решение ХХVIII сессии Шетского районного маслихата Карагандинской области от 23.12.2011 N 28/290 в РЦПИ не поступало.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Б. Габдуллин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Р. Максутов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XXХ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18 марта 2011 года N 30/315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XXVIII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декабря 2010 года N 28/290</w:t>
      </w:r>
    </w:p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 районном бюджете на 2011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8"/>
        <w:gridCol w:w="420"/>
        <w:gridCol w:w="442"/>
        <w:gridCol w:w="11239"/>
        <w:gridCol w:w="1621"/>
      </w:tblGrid>
      <w:tr>
        <w:trPr>
          <w:trHeight w:val="3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6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00" w:hRule="atLeast"/>
        </w:trPr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30" w:hRule="atLeast"/>
        </w:trPr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Поступление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3524044</w:t>
            </w:r>
          </w:p>
        </w:tc>
      </w:tr>
      <w:tr>
        <w:trPr>
          <w:trHeight w:val="330" w:hRule="atLeast"/>
        </w:trPr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1238902</w:t>
            </w:r>
          </w:p>
        </w:tc>
      </w:tr>
      <w:tr>
        <w:trPr>
          <w:trHeight w:val="375" w:hRule="atLeast"/>
        </w:trPr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1229968</w:t>
            </w:r>
          </w:p>
        </w:tc>
      </w:tr>
      <w:tr>
        <w:trPr>
          <w:trHeight w:val="375" w:hRule="atLeast"/>
        </w:trPr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196991</w:t>
            </w:r>
          </w:p>
        </w:tc>
      </w:tr>
      <w:tr>
        <w:trPr>
          <w:trHeight w:val="345" w:hRule="atLeast"/>
        </w:trPr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196991</w:t>
            </w:r>
          </w:p>
        </w:tc>
      </w:tr>
      <w:tr>
        <w:trPr>
          <w:trHeight w:val="330" w:hRule="atLeast"/>
        </w:trPr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210428</w:t>
            </w:r>
          </w:p>
        </w:tc>
      </w:tr>
      <w:tr>
        <w:trPr>
          <w:trHeight w:val="330" w:hRule="atLeast"/>
        </w:trPr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210428</w:t>
            </w:r>
          </w:p>
        </w:tc>
      </w:tr>
      <w:tr>
        <w:trPr>
          <w:trHeight w:val="330" w:hRule="atLeast"/>
        </w:trPr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793734</w:t>
            </w:r>
          </w:p>
        </w:tc>
      </w:tr>
      <w:tr>
        <w:trPr>
          <w:trHeight w:val="330" w:hRule="atLeast"/>
        </w:trPr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756802</w:t>
            </w:r>
          </w:p>
        </w:tc>
      </w:tr>
      <w:tr>
        <w:trPr>
          <w:trHeight w:val="330" w:hRule="atLeast"/>
        </w:trPr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6050</w:t>
            </w:r>
          </w:p>
        </w:tc>
      </w:tr>
      <w:tr>
        <w:trPr>
          <w:trHeight w:val="330" w:hRule="atLeast"/>
        </w:trPr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26382</w:t>
            </w:r>
          </w:p>
        </w:tc>
      </w:tr>
      <w:tr>
        <w:trPr>
          <w:trHeight w:val="330" w:hRule="atLeast"/>
        </w:trPr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330" w:hRule="atLeast"/>
        </w:trPr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24177</w:t>
            </w:r>
          </w:p>
        </w:tc>
      </w:tr>
      <w:tr>
        <w:trPr>
          <w:trHeight w:val="330" w:hRule="atLeast"/>
        </w:trPr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</w:t>
            </w:r>
          </w:p>
        </w:tc>
      </w:tr>
      <w:tr>
        <w:trPr>
          <w:trHeight w:val="330" w:hRule="atLeast"/>
        </w:trPr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18896</w:t>
            </w:r>
          </w:p>
        </w:tc>
      </w:tr>
      <w:tr>
        <w:trPr>
          <w:trHeight w:val="660" w:hRule="atLeast"/>
        </w:trPr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3754</w:t>
            </w:r>
          </w:p>
        </w:tc>
      </w:tr>
      <w:tr>
        <w:trPr>
          <w:trHeight w:val="990" w:hRule="atLeast"/>
        </w:trPr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4638</w:t>
            </w:r>
          </w:p>
        </w:tc>
      </w:tr>
      <w:tr>
        <w:trPr>
          <w:trHeight w:val="330" w:hRule="atLeast"/>
        </w:trPr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4638</w:t>
            </w:r>
          </w:p>
        </w:tc>
      </w:tr>
      <w:tr>
        <w:trPr>
          <w:trHeight w:val="330" w:hRule="atLeast"/>
        </w:trPr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</w:t>
            </w:r>
          </w:p>
        </w:tc>
      </w:tr>
      <w:tr>
        <w:trPr>
          <w:trHeight w:val="330" w:hRule="atLeast"/>
        </w:trPr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</w:t>
            </w:r>
          </w:p>
        </w:tc>
      </w:tr>
      <w:tr>
        <w:trPr>
          <w:trHeight w:val="330" w:hRule="atLeast"/>
        </w:trPr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</w:t>
            </w:r>
          </w:p>
        </w:tc>
      </w:tr>
      <w:tr>
        <w:trPr>
          <w:trHeight w:val="330" w:hRule="atLeast"/>
        </w:trPr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</w:t>
            </w:r>
          </w:p>
        </w:tc>
      </w:tr>
      <w:tr>
        <w:trPr>
          <w:trHeight w:val="330" w:hRule="atLeast"/>
        </w:trPr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7512</w:t>
            </w:r>
          </w:p>
        </w:tc>
      </w:tr>
      <w:tr>
        <w:trPr>
          <w:trHeight w:val="330" w:hRule="atLeast"/>
        </w:trPr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7512</w:t>
            </w:r>
          </w:p>
        </w:tc>
      </w:tr>
      <w:tr>
        <w:trPr>
          <w:trHeight w:val="330" w:hRule="atLeast"/>
        </w:trPr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7512</w:t>
            </w:r>
          </w:p>
        </w:tc>
      </w:tr>
      <w:tr>
        <w:trPr>
          <w:trHeight w:val="330" w:hRule="atLeast"/>
        </w:trPr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2285142</w:t>
            </w:r>
          </w:p>
        </w:tc>
      </w:tr>
      <w:tr>
        <w:trPr>
          <w:trHeight w:val="345" w:hRule="atLeast"/>
        </w:trPr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2285142</w:t>
            </w:r>
          </w:p>
        </w:tc>
      </w:tr>
      <w:tr>
        <w:trPr>
          <w:trHeight w:val="330" w:hRule="atLeast"/>
        </w:trPr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2285142</w:t>
            </w:r>
          </w:p>
        </w:tc>
      </w:tr>
      <w:tr>
        <w:trPr>
          <w:trHeight w:val="330" w:hRule="atLeast"/>
        </w:trPr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</w:t>
            </w:r>
          </w:p>
        </w:tc>
      </w:tr>
      <w:tr>
        <w:trPr>
          <w:trHeight w:val="330" w:hRule="atLeast"/>
        </w:trPr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</w:t>
            </w:r>
          </w:p>
        </w:tc>
      </w:tr>
      <w:tr>
        <w:trPr>
          <w:trHeight w:val="660" w:hRule="atLeast"/>
        </w:trPr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6"/>
        <w:gridCol w:w="524"/>
        <w:gridCol w:w="801"/>
        <w:gridCol w:w="737"/>
        <w:gridCol w:w="9591"/>
        <w:gridCol w:w="1611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6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3568931</w:t>
            </w:r>
          </w:p>
        </w:tc>
      </w:tr>
      <w:tr>
        <w:trPr>
          <w:trHeight w:val="3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3568931</w:t>
            </w:r>
          </w:p>
        </w:tc>
      </w:tr>
      <w:tr>
        <w:trPr>
          <w:trHeight w:val="3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308528</w:t>
            </w:r>
          </w:p>
        </w:tc>
      </w:tr>
      <w:tr>
        <w:trPr>
          <w:trHeight w:val="67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273003</w:t>
            </w:r>
          </w:p>
        </w:tc>
      </w:tr>
      <w:tr>
        <w:trPr>
          <w:trHeight w:val="60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17954</w:t>
            </w:r>
          </w:p>
        </w:tc>
      </w:tr>
      <w:tr>
        <w:trPr>
          <w:trHeight w:val="66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17954</w:t>
            </w:r>
          </w:p>
        </w:tc>
      </w:tr>
      <w:tr>
        <w:trPr>
          <w:trHeight w:val="3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59716</w:t>
            </w:r>
          </w:p>
        </w:tc>
      </w:tr>
      <w:tr>
        <w:trPr>
          <w:trHeight w:val="66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57792</w:t>
            </w:r>
          </w:p>
        </w:tc>
      </w:tr>
      <w:tr>
        <w:trPr>
          <w:trHeight w:val="3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1924</w:t>
            </w:r>
          </w:p>
        </w:tc>
      </w:tr>
      <w:tr>
        <w:trPr>
          <w:trHeight w:val="81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195333</w:t>
            </w:r>
          </w:p>
        </w:tc>
      </w:tr>
      <w:tr>
        <w:trPr>
          <w:trHeight w:val="99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194173</w:t>
            </w:r>
          </w:p>
        </w:tc>
      </w:tr>
      <w:tr>
        <w:trPr>
          <w:trHeight w:val="3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</w:t>
            </w:r>
          </w:p>
        </w:tc>
      </w:tr>
      <w:tr>
        <w:trPr>
          <w:trHeight w:val="3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19470</w:t>
            </w:r>
          </w:p>
        </w:tc>
      </w:tr>
      <w:tr>
        <w:trPr>
          <w:trHeight w:val="3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19470</w:t>
            </w:r>
          </w:p>
        </w:tc>
      </w:tr>
      <w:tr>
        <w:trPr>
          <w:trHeight w:val="132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15186</w:t>
            </w:r>
          </w:p>
        </w:tc>
      </w:tr>
      <w:tr>
        <w:trPr>
          <w:trHeight w:val="3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66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40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2584</w:t>
            </w:r>
          </w:p>
        </w:tc>
      </w:tr>
      <w:tr>
        <w:trPr>
          <w:trHeight w:val="3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16055</w:t>
            </w:r>
          </w:p>
        </w:tc>
      </w:tr>
      <w:tr>
        <w:trPr>
          <w:trHeight w:val="66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16055</w:t>
            </w:r>
          </w:p>
        </w:tc>
      </w:tr>
      <w:tr>
        <w:trPr>
          <w:trHeight w:val="132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15773</w:t>
            </w:r>
          </w:p>
        </w:tc>
      </w:tr>
      <w:tr>
        <w:trPr>
          <w:trHeight w:val="3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</w:tr>
      <w:tr>
        <w:trPr>
          <w:trHeight w:val="3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4053</w:t>
            </w:r>
          </w:p>
        </w:tc>
      </w:tr>
      <w:tr>
        <w:trPr>
          <w:trHeight w:val="3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4053</w:t>
            </w:r>
          </w:p>
        </w:tc>
      </w:tr>
      <w:tr>
        <w:trPr>
          <w:trHeight w:val="3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4053</w:t>
            </w:r>
          </w:p>
        </w:tc>
      </w:tr>
      <w:tr>
        <w:trPr>
          <w:trHeight w:val="66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4053</w:t>
            </w:r>
          </w:p>
        </w:tc>
      </w:tr>
      <w:tr>
        <w:trPr>
          <w:trHeight w:val="66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3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99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66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3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2218590</w:t>
            </w:r>
          </w:p>
        </w:tc>
      </w:tr>
      <w:tr>
        <w:trPr>
          <w:trHeight w:val="3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114414</w:t>
            </w:r>
          </w:p>
        </w:tc>
      </w:tr>
      <w:tr>
        <w:trPr>
          <w:trHeight w:val="66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114414</w:t>
            </w:r>
          </w:p>
        </w:tc>
      </w:tr>
      <w:tr>
        <w:trPr>
          <w:trHeight w:val="66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94074</w:t>
            </w:r>
          </w:p>
        </w:tc>
      </w:tr>
      <w:tr>
        <w:trPr>
          <w:trHeight w:val="99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20340</w:t>
            </w:r>
          </w:p>
        </w:tc>
      </w:tr>
      <w:tr>
        <w:trPr>
          <w:trHeight w:val="48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1944793</w:t>
            </w:r>
          </w:p>
        </w:tc>
      </w:tr>
      <w:tr>
        <w:trPr>
          <w:trHeight w:val="73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</w:tr>
      <w:tr>
        <w:trPr>
          <w:trHeight w:val="66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</w:tr>
      <w:tr>
        <w:trPr>
          <w:trHeight w:val="66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1923769</w:t>
            </w:r>
          </w:p>
        </w:tc>
      </w:tr>
      <w:tr>
        <w:trPr>
          <w:trHeight w:val="3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1898383</w:t>
            </w:r>
          </w:p>
        </w:tc>
      </w:tr>
      <w:tr>
        <w:trPr>
          <w:trHeight w:val="3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25386</w:t>
            </w:r>
          </w:p>
        </w:tc>
      </w:tr>
      <w:tr>
        <w:trPr>
          <w:trHeight w:val="66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 среднее образование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18624</w:t>
            </w:r>
          </w:p>
        </w:tc>
      </w:tr>
      <w:tr>
        <w:trPr>
          <w:trHeight w:val="66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18624</w:t>
            </w:r>
          </w:p>
        </w:tc>
      </w:tr>
      <w:tr>
        <w:trPr>
          <w:trHeight w:val="3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18624</w:t>
            </w:r>
          </w:p>
        </w:tc>
      </w:tr>
      <w:tr>
        <w:trPr>
          <w:trHeight w:val="3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159383</w:t>
            </w:r>
          </w:p>
        </w:tc>
      </w:tr>
      <w:tr>
        <w:trPr>
          <w:trHeight w:val="66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20383</w:t>
            </w:r>
          </w:p>
        </w:tc>
      </w:tr>
      <w:tr>
        <w:trPr>
          <w:trHeight w:val="108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9194</w:t>
            </w:r>
          </w:p>
        </w:tc>
      </w:tr>
      <w:tr>
        <w:trPr>
          <w:trHeight w:val="109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11189</w:t>
            </w:r>
          </w:p>
        </w:tc>
      </w:tr>
      <w:tr>
        <w:trPr>
          <w:trHeight w:val="66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139000</w:t>
            </w:r>
          </w:p>
        </w:tc>
      </w:tr>
      <w:tr>
        <w:trPr>
          <w:trHeight w:val="3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139000</w:t>
            </w:r>
          </w:p>
        </w:tc>
      </w:tr>
      <w:tr>
        <w:trPr>
          <w:trHeight w:val="3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</w:t>
            </w:r>
          </w:p>
        </w:tc>
      </w:tr>
      <w:tr>
        <w:trPr>
          <w:trHeight w:val="3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</w:t>
            </w:r>
          </w:p>
        </w:tc>
      </w:tr>
      <w:tr>
        <w:trPr>
          <w:trHeight w:val="66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</w:t>
            </w:r>
          </w:p>
        </w:tc>
      </w:tr>
      <w:tr>
        <w:trPr>
          <w:trHeight w:val="66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рамках Государственной программы "Саламатты Қазақстан" на 2011-2015 годы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</w:t>
            </w:r>
          </w:p>
        </w:tc>
      </w:tr>
      <w:tr>
        <w:trPr>
          <w:trHeight w:val="3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127601</w:t>
            </w:r>
          </w:p>
        </w:tc>
      </w:tr>
      <w:tr>
        <w:trPr>
          <w:trHeight w:val="3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108826</w:t>
            </w:r>
          </w:p>
        </w:tc>
      </w:tr>
      <w:tr>
        <w:trPr>
          <w:trHeight w:val="73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11274</w:t>
            </w:r>
          </w:p>
        </w:tc>
      </w:tr>
      <w:tr>
        <w:trPr>
          <w:trHeight w:val="66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11274</w:t>
            </w:r>
          </w:p>
        </w:tc>
      </w:tr>
      <w:tr>
        <w:trPr>
          <w:trHeight w:val="66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97552</w:t>
            </w:r>
          </w:p>
        </w:tc>
      </w:tr>
      <w:tr>
        <w:trPr>
          <w:trHeight w:val="3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29118</w:t>
            </w:r>
          </w:p>
        </w:tc>
      </w:tr>
      <w:tr>
        <w:trPr>
          <w:trHeight w:val="132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8792</w:t>
            </w:r>
          </w:p>
        </w:tc>
      </w:tr>
      <w:tr>
        <w:trPr>
          <w:trHeight w:val="3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15221</w:t>
            </w:r>
          </w:p>
        </w:tc>
      </w:tr>
      <w:tr>
        <w:trPr>
          <w:trHeight w:val="3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5796</w:t>
            </w:r>
          </w:p>
        </w:tc>
      </w:tr>
      <w:tr>
        <w:trPr>
          <w:trHeight w:val="66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4693</w:t>
            </w:r>
          </w:p>
        </w:tc>
      </w:tr>
      <w:tr>
        <w:trPr>
          <w:trHeight w:val="66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</w:t>
            </w:r>
          </w:p>
        </w:tc>
      </w:tr>
      <w:tr>
        <w:trPr>
          <w:trHeight w:val="3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23542</w:t>
            </w:r>
          </w:p>
        </w:tc>
      </w:tr>
      <w:tr>
        <w:trPr>
          <w:trHeight w:val="165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3674</w:t>
            </w:r>
          </w:p>
        </w:tc>
      </w:tr>
      <w:tr>
        <w:trPr>
          <w:trHeight w:val="3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6404</w:t>
            </w:r>
          </w:p>
        </w:tc>
      </w:tr>
      <w:tr>
        <w:trPr>
          <w:trHeight w:val="66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18775</w:t>
            </w:r>
          </w:p>
        </w:tc>
      </w:tr>
      <w:tr>
        <w:trPr>
          <w:trHeight w:val="66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18775</w:t>
            </w:r>
          </w:p>
        </w:tc>
      </w:tr>
      <w:tr>
        <w:trPr>
          <w:trHeight w:val="99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15979</w:t>
            </w:r>
          </w:p>
        </w:tc>
      </w:tr>
      <w:tr>
        <w:trPr>
          <w:trHeight w:val="78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2186</w:t>
            </w:r>
          </w:p>
        </w:tc>
      </w:tr>
      <w:tr>
        <w:trPr>
          <w:trHeight w:val="3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</w:tr>
      <w:tr>
        <w:trPr>
          <w:trHeight w:val="3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426464</w:t>
            </w:r>
          </w:p>
        </w:tc>
      </w:tr>
      <w:tr>
        <w:trPr>
          <w:trHeight w:val="3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312871</w:t>
            </w:r>
          </w:p>
        </w:tc>
      </w:tr>
      <w:tr>
        <w:trPr>
          <w:trHeight w:val="99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3210</w:t>
            </w:r>
          </w:p>
        </w:tc>
      </w:tr>
      <w:tr>
        <w:trPr>
          <w:trHeight w:val="3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3210</w:t>
            </w:r>
          </w:p>
        </w:tc>
      </w:tr>
      <w:tr>
        <w:trPr>
          <w:trHeight w:val="66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309661</w:t>
            </w:r>
          </w:p>
        </w:tc>
      </w:tr>
      <w:tr>
        <w:trPr>
          <w:trHeight w:val="66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113175</w:t>
            </w:r>
          </w:p>
        </w:tc>
      </w:tr>
      <w:tr>
        <w:trPr>
          <w:trHeight w:val="66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72960</w:t>
            </w:r>
          </w:p>
        </w:tc>
      </w:tr>
      <w:tr>
        <w:trPr>
          <w:trHeight w:val="67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в рамках Программы занятости 2020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123526</w:t>
            </w:r>
          </w:p>
        </w:tc>
      </w:tr>
      <w:tr>
        <w:trPr>
          <w:trHeight w:val="3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47663</w:t>
            </w:r>
          </w:p>
        </w:tc>
      </w:tr>
      <w:tr>
        <w:trPr>
          <w:trHeight w:val="69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12639</w:t>
            </w:r>
          </w:p>
        </w:tc>
      </w:tr>
      <w:tr>
        <w:trPr>
          <w:trHeight w:val="3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12639</w:t>
            </w:r>
          </w:p>
        </w:tc>
      </w:tr>
      <w:tr>
        <w:trPr>
          <w:trHeight w:val="78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35024</w:t>
            </w:r>
          </w:p>
        </w:tc>
      </w:tr>
      <w:tr>
        <w:trPr>
          <w:trHeight w:val="37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35024</w:t>
            </w:r>
          </w:p>
        </w:tc>
      </w:tr>
      <w:tr>
        <w:trPr>
          <w:trHeight w:val="3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65930</w:t>
            </w:r>
          </w:p>
        </w:tc>
      </w:tr>
      <w:tr>
        <w:trPr>
          <w:trHeight w:val="73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65930</w:t>
            </w:r>
          </w:p>
        </w:tc>
      </w:tr>
      <w:tr>
        <w:trPr>
          <w:trHeight w:val="3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22670</w:t>
            </w:r>
          </w:p>
        </w:tc>
      </w:tr>
      <w:tr>
        <w:trPr>
          <w:trHeight w:val="3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</w:tr>
      <w:tr>
        <w:trPr>
          <w:trHeight w:val="3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40710</w:t>
            </w:r>
          </w:p>
        </w:tc>
      </w:tr>
      <w:tr>
        <w:trPr>
          <w:trHeight w:val="3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218510</w:t>
            </w:r>
          </w:p>
        </w:tc>
      </w:tr>
      <w:tr>
        <w:trPr>
          <w:trHeight w:val="3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114050</w:t>
            </w:r>
          </w:p>
        </w:tc>
      </w:tr>
      <w:tr>
        <w:trPr>
          <w:trHeight w:val="66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114050</w:t>
            </w:r>
          </w:p>
        </w:tc>
      </w:tr>
      <w:tr>
        <w:trPr>
          <w:trHeight w:val="3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114050</w:t>
            </w:r>
          </w:p>
        </w:tc>
      </w:tr>
      <w:tr>
        <w:trPr>
          <w:trHeight w:val="3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4236</w:t>
            </w:r>
          </w:p>
        </w:tc>
      </w:tr>
      <w:tr>
        <w:trPr>
          <w:trHeight w:val="66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4236</w:t>
            </w:r>
          </w:p>
        </w:tc>
      </w:tr>
      <w:tr>
        <w:trPr>
          <w:trHeight w:val="42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</w:tr>
      <w:tr>
        <w:trPr>
          <w:trHeight w:val="67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2234</w:t>
            </w:r>
          </w:p>
        </w:tc>
      </w:tr>
      <w:tr>
        <w:trPr>
          <w:trHeight w:val="99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1792</w:t>
            </w:r>
          </w:p>
        </w:tc>
      </w:tr>
      <w:tr>
        <w:trPr>
          <w:trHeight w:val="3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76382</w:t>
            </w:r>
          </w:p>
        </w:tc>
      </w:tr>
      <w:tr>
        <w:trPr>
          <w:trHeight w:val="66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65310</w:t>
            </w:r>
          </w:p>
        </w:tc>
      </w:tr>
      <w:tr>
        <w:trPr>
          <w:trHeight w:val="3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65310</w:t>
            </w:r>
          </w:p>
        </w:tc>
      </w:tr>
      <w:tr>
        <w:trPr>
          <w:trHeight w:val="66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11072</w:t>
            </w:r>
          </w:p>
        </w:tc>
      </w:tr>
      <w:tr>
        <w:trPr>
          <w:trHeight w:val="66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10572</w:t>
            </w:r>
          </w:p>
        </w:tc>
      </w:tr>
      <w:tr>
        <w:trPr>
          <w:trHeight w:val="66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66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23842</w:t>
            </w:r>
          </w:p>
        </w:tc>
      </w:tr>
      <w:tr>
        <w:trPr>
          <w:trHeight w:val="66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7549</w:t>
            </w:r>
          </w:p>
        </w:tc>
      </w:tr>
      <w:tr>
        <w:trPr>
          <w:trHeight w:val="66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7061</w:t>
            </w:r>
          </w:p>
        </w:tc>
      </w:tr>
      <w:tr>
        <w:trPr>
          <w:trHeight w:val="3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</w:t>
            </w:r>
          </w:p>
        </w:tc>
      </w:tr>
      <w:tr>
        <w:trPr>
          <w:trHeight w:val="66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16293</w:t>
            </w:r>
          </w:p>
        </w:tc>
      </w:tr>
      <w:tr>
        <w:trPr>
          <w:trHeight w:val="132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15733</w:t>
            </w:r>
          </w:p>
        </w:tc>
      </w:tr>
      <w:tr>
        <w:trPr>
          <w:trHeight w:val="66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66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2334</w:t>
            </w:r>
          </w:p>
        </w:tc>
      </w:tr>
      <w:tr>
        <w:trPr>
          <w:trHeight w:val="66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2334</w:t>
            </w:r>
          </w:p>
        </w:tc>
      </w:tr>
      <w:tr>
        <w:trPr>
          <w:trHeight w:val="99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2334</w:t>
            </w:r>
          </w:p>
        </w:tc>
      </w:tr>
      <w:tr>
        <w:trPr>
          <w:trHeight w:val="3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2334</w:t>
            </w:r>
          </w:p>
        </w:tc>
      </w:tr>
      <w:tr>
        <w:trPr>
          <w:trHeight w:val="132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119547</w:t>
            </w:r>
          </w:p>
        </w:tc>
      </w:tr>
      <w:tr>
        <w:trPr>
          <w:trHeight w:val="3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34891</w:t>
            </w:r>
          </w:p>
        </w:tc>
      </w:tr>
      <w:tr>
        <w:trPr>
          <w:trHeight w:val="66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5346</w:t>
            </w:r>
          </w:p>
        </w:tc>
      </w:tr>
      <w:tr>
        <w:trPr>
          <w:trHeight w:val="99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5346</w:t>
            </w:r>
          </w:p>
        </w:tc>
      </w:tr>
      <w:tr>
        <w:trPr>
          <w:trHeight w:val="66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14380</w:t>
            </w:r>
          </w:p>
        </w:tc>
      </w:tr>
      <w:tr>
        <w:trPr>
          <w:trHeight w:val="3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14380</w:t>
            </w:r>
          </w:p>
        </w:tc>
      </w:tr>
      <w:tr>
        <w:trPr>
          <w:trHeight w:val="66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15165</w:t>
            </w:r>
          </w:p>
        </w:tc>
      </w:tr>
      <w:tr>
        <w:trPr>
          <w:trHeight w:val="66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15141</w:t>
            </w:r>
          </w:p>
        </w:tc>
      </w:tr>
      <w:tr>
        <w:trPr>
          <w:trHeight w:val="3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3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28769</w:t>
            </w:r>
          </w:p>
        </w:tc>
      </w:tr>
      <w:tr>
        <w:trPr>
          <w:trHeight w:val="66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28769</w:t>
            </w:r>
          </w:p>
        </w:tc>
      </w:tr>
      <w:tr>
        <w:trPr>
          <w:trHeight w:val="3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28769</w:t>
            </w:r>
          </w:p>
        </w:tc>
      </w:tr>
      <w:tr>
        <w:trPr>
          <w:trHeight w:val="3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13156</w:t>
            </w:r>
          </w:p>
        </w:tc>
      </w:tr>
      <w:tr>
        <w:trPr>
          <w:trHeight w:val="66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13156</w:t>
            </w:r>
          </w:p>
        </w:tc>
      </w:tr>
      <w:tr>
        <w:trPr>
          <w:trHeight w:val="99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10278</w:t>
            </w:r>
          </w:p>
        </w:tc>
      </w:tr>
      <w:tr>
        <w:trPr>
          <w:trHeight w:val="99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1878</w:t>
            </w:r>
          </w:p>
        </w:tc>
      </w:tr>
      <w:tr>
        <w:trPr>
          <w:trHeight w:val="99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42731</w:t>
            </w:r>
          </w:p>
        </w:tc>
      </w:tr>
      <w:tr>
        <w:trPr>
          <w:trHeight w:val="66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42731</w:t>
            </w:r>
          </w:p>
        </w:tc>
      </w:tr>
      <w:tr>
        <w:trPr>
          <w:trHeight w:val="3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42731</w:t>
            </w:r>
          </w:p>
        </w:tc>
      </w:tr>
      <w:tr>
        <w:trPr>
          <w:trHeight w:val="66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10406</w:t>
            </w:r>
          </w:p>
        </w:tc>
      </w:tr>
      <w:tr>
        <w:trPr>
          <w:trHeight w:val="66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10406</w:t>
            </w:r>
          </w:p>
        </w:tc>
      </w:tr>
      <w:tr>
        <w:trPr>
          <w:trHeight w:val="66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10406</w:t>
            </w:r>
          </w:p>
        </w:tc>
      </w:tr>
      <w:tr>
        <w:trPr>
          <w:trHeight w:val="99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10358</w:t>
            </w:r>
          </w:p>
        </w:tc>
      </w:tr>
      <w:tr>
        <w:trPr>
          <w:trHeight w:val="3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</w:tr>
      <w:tr>
        <w:trPr>
          <w:trHeight w:val="3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83553</w:t>
            </w:r>
          </w:p>
        </w:tc>
      </w:tr>
      <w:tr>
        <w:trPr>
          <w:trHeight w:val="3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83553</w:t>
            </w:r>
          </w:p>
        </w:tc>
      </w:tr>
      <w:tr>
        <w:trPr>
          <w:trHeight w:val="78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</w:t>
            </w:r>
          </w:p>
        </w:tc>
      </w:tr>
      <w:tr>
        <w:trPr>
          <w:trHeight w:val="99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</w:t>
            </w:r>
          </w:p>
        </w:tc>
      </w:tr>
      <w:tr>
        <w:trPr>
          <w:trHeight w:val="102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61553</w:t>
            </w:r>
          </w:p>
        </w:tc>
      </w:tr>
      <w:tr>
        <w:trPr>
          <w:trHeight w:val="40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61553</w:t>
            </w:r>
          </w:p>
        </w:tc>
      </w:tr>
      <w:tr>
        <w:trPr>
          <w:trHeight w:val="37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42525</w:t>
            </w:r>
          </w:p>
        </w:tc>
      </w:tr>
      <w:tr>
        <w:trPr>
          <w:trHeight w:val="66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9493</w:t>
            </w:r>
          </w:p>
        </w:tc>
      </w:tr>
      <w:tr>
        <w:trPr>
          <w:trHeight w:val="66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9493</w:t>
            </w:r>
          </w:p>
        </w:tc>
      </w:tr>
      <w:tr>
        <w:trPr>
          <w:trHeight w:val="99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8917</w:t>
            </w:r>
          </w:p>
        </w:tc>
      </w:tr>
      <w:tr>
        <w:trPr>
          <w:trHeight w:val="3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</w:t>
            </w:r>
          </w:p>
        </w:tc>
      </w:tr>
      <w:tr>
        <w:trPr>
          <w:trHeight w:val="3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33032</w:t>
            </w:r>
          </w:p>
        </w:tc>
      </w:tr>
      <w:tr>
        <w:trPr>
          <w:trHeight w:val="66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</w:p>
        </w:tc>
      </w:tr>
      <w:tr>
        <w:trPr>
          <w:trHeight w:val="66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"Дорожная карта бизнеса - 2020"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</w:p>
        </w:tc>
      </w:tr>
      <w:tr>
        <w:trPr>
          <w:trHeight w:val="3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66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99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10429</w:t>
            </w:r>
          </w:p>
        </w:tc>
      </w:tr>
      <w:tr>
        <w:trPr>
          <w:trHeight w:val="105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10393</w:t>
            </w:r>
          </w:p>
        </w:tc>
      </w:tr>
      <w:tr>
        <w:trPr>
          <w:trHeight w:val="43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</w:tr>
      <w:tr>
        <w:trPr>
          <w:trHeight w:val="72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13823</w:t>
            </w:r>
          </w:p>
        </w:tc>
      </w:tr>
      <w:tr>
        <w:trPr>
          <w:trHeight w:val="66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13088</w:t>
            </w:r>
          </w:p>
        </w:tc>
      </w:tr>
      <w:tr>
        <w:trPr>
          <w:trHeight w:val="3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</w:t>
            </w:r>
          </w:p>
        </w:tc>
      </w:tr>
      <w:tr>
        <w:trPr>
          <w:trHeight w:val="3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4210</w:t>
            </w:r>
          </w:p>
        </w:tc>
      </w:tr>
      <w:tr>
        <w:trPr>
          <w:trHeight w:val="3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4210</w:t>
            </w:r>
          </w:p>
        </w:tc>
      </w:tr>
      <w:tr>
        <w:trPr>
          <w:trHeight w:val="3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4210</w:t>
            </w:r>
          </w:p>
        </w:tc>
      </w:tr>
      <w:tr>
        <w:trPr>
          <w:trHeight w:val="66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4210</w:t>
            </w:r>
          </w:p>
        </w:tc>
      </w:tr>
      <w:tr>
        <w:trPr>
          <w:trHeight w:val="3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</w:t>
            </w:r>
          </w:p>
        </w:tc>
      </w:tr>
      <w:tr>
        <w:trPr>
          <w:trHeight w:val="3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</w:t>
            </w:r>
          </w:p>
        </w:tc>
      </w:tr>
      <w:tr>
        <w:trPr>
          <w:trHeight w:val="3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</w:t>
            </w:r>
          </w:p>
        </w:tc>
      </w:tr>
      <w:tr>
        <w:trPr>
          <w:trHeight w:val="67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</w:t>
            </w:r>
          </w:p>
        </w:tc>
      </w:tr>
      <w:tr>
        <w:trPr>
          <w:trHeight w:val="67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</w:tc>
      </w:tr>
      <w:tr>
        <w:trPr>
          <w:trHeight w:val="3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129951</w:t>
            </w:r>
          </w:p>
        </w:tc>
      </w:tr>
      <w:tr>
        <w:trPr>
          <w:trHeight w:val="3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Бюджетный кредит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129951</w:t>
            </w:r>
          </w:p>
        </w:tc>
      </w:tr>
      <w:tr>
        <w:trPr>
          <w:trHeight w:val="132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14751</w:t>
            </w:r>
          </w:p>
        </w:tc>
      </w:tr>
      <w:tr>
        <w:trPr>
          <w:trHeight w:val="43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14751</w:t>
            </w:r>
          </w:p>
        </w:tc>
      </w:tr>
      <w:tr>
        <w:trPr>
          <w:trHeight w:val="88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14751</w:t>
            </w:r>
          </w:p>
        </w:tc>
      </w:tr>
      <w:tr>
        <w:trPr>
          <w:trHeight w:val="99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14751</w:t>
            </w:r>
          </w:p>
        </w:tc>
      </w:tr>
      <w:tr>
        <w:trPr>
          <w:trHeight w:val="3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115200</w:t>
            </w:r>
          </w:p>
        </w:tc>
      </w:tr>
      <w:tr>
        <w:trPr>
          <w:trHeight w:val="66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115200</w:t>
            </w:r>
          </w:p>
        </w:tc>
      </w:tr>
      <w:tr>
        <w:trPr>
          <w:trHeight w:val="3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115200</w:t>
            </w:r>
          </w:p>
        </w:tc>
      </w:tr>
      <w:tr>
        <w:trPr>
          <w:trHeight w:val="3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-17646</w:t>
            </w:r>
          </w:p>
        </w:tc>
      </w:tr>
      <w:tr>
        <w:trPr>
          <w:trHeight w:val="64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