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d700" w14:textId="943d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2010 года N 219/34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19 сентября 2011 года N 296/43. Зарегистрировано Управлением юстиции города Балхаш Карагандинской области 10 октября 2011 года за N 8-4-245.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8-4-220, опубликовано в газете "Взгляд на события" N 014 (766) от 04 февраля 2011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30 марта 2011 года N 236/38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8-4-231, опубликовано в газете "Приозерский вестник" N 09 (218) от 06 мая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01 июня 2011 года N 257/40 "О внесении изменений и дополнения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8-4-237, опубликовано в газете "Приозерский вестник" N 14 (223) от 12 июля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"2110053" заменить цифрами "2106665";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"105653" заменить цифрами "109268";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"442" заменить цифрами "742";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"1123" заменить цифрами "2482";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"1940597" заменить цифрами "1931935";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"2126075" заменить цифрами "2122687";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Кобенов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2011 года N 296/43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219/34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2011 года N 296/43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219/34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2011 год, направляемых на реализацию инвестиционных проектов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620"/>
        <w:gridCol w:w="1620"/>
        <w:gridCol w:w="6246"/>
        <w:gridCol w:w="20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на строительство жилья по ул. Достык, 7 (софинансирование в рамках Программы занятости 2020)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Техсопровождение строительства по адресу БСА, 38а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