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2fe13" w14:textId="3c2fe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Приозерск от 24 февраля 2011 года N 5/7 "Об определении мест для размещения агитационных печатных материалов и помещений для проведения встреч с избирателями кандидатов в Президенты Республики Казахстан, депутаты Мажилиса Парламента Республики Казахстан по партийным спискам, областного и городского маслихата на территории города Приозерск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21 декабря 2011 года N 43/1. Зарегистрировано Управлением юстиции города Балхаш Карагандинской области 28 декабря 2011 года N 8-4-261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Приозерск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Приозерск от 24 февраля 2011 года N 5/7 "Об определении мест для размещения агитационных печатных материалов и помещений для проведения встреч с избирателями кандидатов в Президенты Республики Казахстан, депутаты Мажилиса Парламента Республики Казахстан по партийным спискам, областного и городского маслихата на территории города Приозерск" (зарегистрировано в Реестре нормативных правовых актов номер 8-4-223, опубликовано в газете "Приозерский вестник" от 4 марта 2011 года N 5 (214)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Сарсембекова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Е. Утешев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Приозерск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N 43/1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Приозерск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2011 года N 5/7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помещений для проведения встреч с избирателями кандидатов в Президенты Республики Казахстан, депутаты Мажилиса Парламента Республики Казахстан по партийным спискам, областного и городского маслихата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8"/>
        <w:gridCol w:w="10782"/>
      </w:tblGrid>
      <w:tr>
        <w:trPr>
          <w:trHeight w:val="30" w:hRule="atLeast"/>
        </w:trPr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встреч</w:t>
            </w:r>
          </w:p>
        </w:tc>
      </w:tr>
      <w:tr>
        <w:trPr>
          <w:trHeight w:val="1200" w:hRule="atLeast"/>
        </w:trPr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Приозерск</w:t>
            </w:r>
          </w:p>
        </w:tc>
        <w:tc>
          <w:tcPr>
            <w:tcW w:w="10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казенного предприятия "Школа искусств и спорта" акимата города Приозерск отдела образования, физической культуры и спорта города Приозерск"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