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e03e5" w14:textId="e7e03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Кызылординского областного маслихата от 13 декабря 2010 года N 261 "Об областном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Кызылординской области от 16 марта 2011 года N 278. Зарегистрировано Департаментом юстиции Кызылординской области 28 марта 2011 года за N 4266. Утратило силу решением маслихата Кызылординской области от 06 декабря 2011 года N 330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решением маслихата Кызылординской области  от 06.12.2011 </w:t>
      </w:r>
      <w:r>
        <w:rPr>
          <w:rFonts w:ascii="Times New Roman"/>
          <w:b w:val="false"/>
          <w:i w:val="false"/>
          <w:color w:val="ff0000"/>
          <w:sz w:val="28"/>
        </w:rPr>
        <w:t>N 330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 кодексом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постановлениями Правительства Республики Казахстан от 2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N 214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Правительства Республики Казахстан от 13 декабря 2010 года N 1350" и "Об увеличении годовых плановых назначений соответствующих бюджетных программ за счет остатков бюджетных средств 2010 года и использовании (доиспользовании) в 2011 году неиспользованных (недоиспользованных) сумм целевых трансфертов, выделенных из республиканского бюджета в 2010 году" от 2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N 147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Кызылординского областного маслихата от 13 декабря 2010 года N 261 "Об областном бюджете на 2011-2013 годы" (зарегистрировано в Реестре государственной регистрации нормативных правовых актов за номером 4262, опубликовано в областной газете "Кызылординской вести" от 13 января 2011 года N 6-7)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"95 307 784" заменить цифрами "100 295 504";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"6 572 058" заменить цифрами "8 572 058";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"2 205 034" заменить цифрами "2 408 484";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"86 526 992" заменить цифрами "89 311 262";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"94 898 728" заменить цифрами "99 886 448";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"302 013" заменить цифрами "769 013";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"1 034 952" заменить цифрами "1 501 952";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"-892 957" заменить цифрами "-1 359 957";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"892 957" заменить цифрами "1 359 952";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цифры "1 200 000" заменить цифрами "1 594 524";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"2 333 901" заменить цифрами "2 354 141";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6), 7), 8), 9), 10), 11)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на организацию бесплатного подвоза детей до школы и обратно – 5300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выплату единовременной материальной помощи участникам и инвалидам Великой Отечественной войны, вдовам воинов погибшим в годы Великой Отечественной войны, не вступившим в повторный брак, бывшим несовершеннолетним узникам концлагерей, созданных фашистами в период Второй мировой войны, лицам, награжденным орденами и медалями бывшего СССР, за самоотверженный труд и безупречную воинскую службу в тылу в годы Великой Отечественной войны - 26 457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выплату компенсации взамен коммунальных услуг лицам, проработавшим в годы Великой Отечественной войны в тылу не менее шести месяцев - 204 242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 выплату компенсации повышения тарифов абонентской платы за оказание услуг телекоммуникации социально защищаемым гражданам - 1 864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 выплату единовременной материальной помощи на газификацию жилых домов участникам и инвалидам Великой Отечественной войны, лицам, награжденным орденами и медалями бывшего СССР, за самоотверженный труд и безупречную воинскую службу в тылу в годы Великой Отечественной войны, семьям имеющие детей-инвалидам до восемьнадцати лет - 30 199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на укрепление материально-технической базы учреждений культуры - 350 856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4-1 в абзаце девятом цифры "263 334" заменить цифрами "296 816";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одиннадцатым, двенадцатым, тринадцатым, четырнадцатым, пятнадцатым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увеличение размера доплаты за квалификационную категорию, учителям школ и воспитателям дошкольных организаций образования - 258 530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в рамках Программы занятости 2020: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118 547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– 7 409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центров занятости – 84 936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4-2: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"843 786" заменить цифрами "808 936";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"365 000" заменить цифрами "395 000";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"259 610" заменить цифрами "297 201";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4), 5), 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на развитие теплоэнергетической системы – 5 984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развитие объектов образования – 381 314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развитие коммунального хозяйства – 48 814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6-1: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"625 000" заменить цифрами "1 125 000";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"4 635 070" заменить цифрами "5 124 041";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пятый абзац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и (или) приобретение жилья – 1 107 000 тысяч тенге, из них по Программе занятости 2020 – 595 000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шестым, седьмым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развитие инженерно-коммуникационной инфраструктуры в рамках Программы занятости 2020 - 422 708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- 439 329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указанного решения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Кызылординского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 Б. Момынбаев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Временно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Кызылординского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 А. Альназарова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XXXVIII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"16" марта 2010 года N 278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XXXV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"13" декабря 2010 года N 261</w:t>
      </w:r>
    </w:p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2011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689"/>
        <w:gridCol w:w="748"/>
        <w:gridCol w:w="8687"/>
        <w:gridCol w:w="246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46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4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100 295 504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8 572 058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2 690 750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2 690 750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2 964 741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2 964 741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2 916 567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2 916 567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2 408 484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33 207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6 507</w:t>
            </w:r>
          </w:p>
        </w:tc>
      </w:tr>
      <w:tr>
        <w:trPr>
          <w:trHeight w:val="8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</w:p>
        </w:tc>
      </w:tr>
      <w:tr>
        <w:trPr>
          <w:trHeight w:val="8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</w:p>
        </w:tc>
      </w:tr>
      <w:tr>
        <w:trPr>
          <w:trHeight w:val="9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4 959</w:t>
            </w:r>
          </w:p>
        </w:tc>
      </w:tr>
      <w:tr>
        <w:trPr>
          <w:trHeight w:val="8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4 959</w:t>
            </w:r>
          </w:p>
        </w:tc>
      </w:tr>
      <w:tr>
        <w:trPr>
          <w:trHeight w:val="11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277 768</w:t>
            </w:r>
          </w:p>
        </w:tc>
      </w:tr>
      <w:tr>
        <w:trPr>
          <w:trHeight w:val="14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277 768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2 086 650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2 086 650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89 311 262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277 268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277 268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89 033 994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89 033 994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2.Расходы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99 886 448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2 037 854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117 821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69 003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48 818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1 640 296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439 824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220 537</w:t>
            </w:r>
          </w:p>
        </w:tc>
      </w:tr>
      <w:tr>
        <w:trPr>
          <w:trHeight w:val="9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752 240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189 445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специального представителя Президента Республики Казахстан на комплексе "Байконур"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38 250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177 462</w:t>
            </w:r>
          </w:p>
        </w:tc>
      </w:tr>
      <w:tr>
        <w:trPr>
          <w:trHeight w:val="8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83 522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8 481</w:t>
            </w:r>
          </w:p>
        </w:tc>
      </w:tr>
      <w:tr>
        <w:trPr>
          <w:trHeight w:val="6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65 029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2 327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16 282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102 275</w:t>
            </w:r>
          </w:p>
        </w:tc>
      </w:tr>
      <w:tr>
        <w:trPr>
          <w:trHeight w:val="9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99 274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3 001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529 384</w:t>
            </w:r>
          </w:p>
        </w:tc>
      </w:tr>
      <w:tr>
        <w:trPr>
          <w:trHeight w:val="8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529 384</w:t>
            </w:r>
          </w:p>
        </w:tc>
      </w:tr>
      <w:tr>
        <w:trPr>
          <w:trHeight w:val="11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37 928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10 071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20 264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453 797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7 324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3 797 890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3 520 154</w:t>
            </w:r>
          </w:p>
        </w:tc>
      </w:tr>
      <w:tr>
        <w:trPr>
          <w:trHeight w:val="8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3 181 818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262 166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35 492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25 364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2 697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проведений мероприятий международного значения за счет целевых трансфертов из республиканского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7 158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2 869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277 736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277 736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15 221 645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6 992 011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94 714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726 735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57 679</w:t>
            </w:r>
          </w:p>
        </w:tc>
      </w:tr>
      <w:tr>
        <w:trPr>
          <w:trHeight w:val="8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116 507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406 099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41 256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121 809</w:t>
            </w:r>
          </w:p>
        </w:tc>
      </w:tr>
      <w:tr>
        <w:trPr>
          <w:trHeight w:val="8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94 912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164 143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6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</w:t>
            </w:r>
          </w:p>
        </w:tc>
      </w:tr>
      <w:tr>
        <w:trPr>
          <w:trHeight w:val="6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1 150 503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1 098 276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308 316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148 781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107 745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258 530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25 908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122 910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1 531 321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149 607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208 040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1 262 402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1 040 482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221 920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365 563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51 701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313 862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57 481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57 481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6 544 188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381 314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6 162 874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19 428 508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15 760 218</w:t>
            </w:r>
          </w:p>
        </w:tc>
      </w:tr>
      <w:tr>
        <w:trPr>
          <w:trHeight w:val="6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86 356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182 430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77 945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87 660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12 716</w:t>
            </w:r>
          </w:p>
        </w:tc>
      </w:tr>
      <w:tr>
        <w:trPr>
          <w:trHeight w:val="11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4 173 637</w:t>
            </w:r>
          </w:p>
        </w:tc>
      </w:tr>
      <w:tr>
        <w:trPr>
          <w:trHeight w:val="8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6 625 889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1 169 467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22 002</w:t>
            </w:r>
          </w:p>
        </w:tc>
      </w:tr>
      <w:tr>
        <w:trPr>
          <w:trHeight w:val="8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795 058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30 429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21 973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93 143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41 752</w:t>
            </w:r>
          </w:p>
        </w:tc>
      </w:tr>
      <w:tr>
        <w:trPr>
          <w:trHeight w:val="8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108 528</w:t>
            </w:r>
          </w:p>
        </w:tc>
      </w:tr>
      <w:tr>
        <w:trPr>
          <w:trHeight w:val="6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223 980</w:t>
            </w:r>
          </w:p>
        </w:tc>
      </w:tr>
      <w:tr>
        <w:trPr>
          <w:trHeight w:val="8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647 237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21 846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5 186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1 318 798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13 232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3 668 290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3 668 290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2 140 031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1 821 482</w:t>
            </w:r>
          </w:p>
        </w:tc>
      </w:tr>
      <w:tr>
        <w:trPr>
          <w:trHeight w:val="8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89 630</w:t>
            </w:r>
          </w:p>
        </w:tc>
      </w:tr>
      <w:tr>
        <w:trPr>
          <w:trHeight w:val="10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194 196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124 945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398 232</w:t>
            </w:r>
          </w:p>
        </w:tc>
      </w:tr>
      <w:tr>
        <w:trPr>
          <w:trHeight w:val="8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119 555</w:t>
            </w:r>
          </w:p>
        </w:tc>
      </w:tr>
      <w:tr>
        <w:trPr>
          <w:trHeight w:val="11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296 318</w:t>
            </w:r>
          </w:p>
        </w:tc>
      </w:tr>
      <w:tr>
        <w:trPr>
          <w:trHeight w:val="6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87 200</w:t>
            </w:r>
          </w:p>
        </w:tc>
      </w:tr>
      <w:tr>
        <w:trPr>
          <w:trHeight w:val="4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трансферов из республиканского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31 015</w:t>
            </w:r>
          </w:p>
        </w:tc>
      </w:tr>
      <w:tr>
        <w:trPr>
          <w:trHeight w:val="42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сети отделений дневного пребывания в медико-социальных учреждениях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1 881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210 892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262 762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294 704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256 288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38 416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23 845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23 845</w:t>
            </w:r>
          </w:p>
        </w:tc>
      </w:tr>
      <w:tr>
        <w:trPr>
          <w:trHeight w:val="34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10 789 219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3 228 708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12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395 000</w:t>
            </w:r>
          </w:p>
        </w:tc>
      </w:tr>
      <w:tr>
        <w:trPr>
          <w:trHeight w:val="12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1 125 000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422 708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7 560 511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55 413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</w:t>
            </w:r>
          </w:p>
        </w:tc>
      </w:tr>
      <w:tr>
        <w:trPr>
          <w:trHeight w:val="9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5 124 041</w:t>
            </w:r>
          </w:p>
        </w:tc>
      </w:tr>
      <w:tr>
        <w:trPr>
          <w:trHeight w:val="3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297 201</w:t>
            </w:r>
          </w:p>
        </w:tc>
      </w:tr>
      <w:tr>
        <w:trPr>
          <w:trHeight w:val="3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488 143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1 594 524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3 146 349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1 294 089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57 038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222 944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171 778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363 769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114 896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12 808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350 856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765 080</w:t>
            </w:r>
          </w:p>
        </w:tc>
      </w:tr>
      <w:tr>
        <w:trPr>
          <w:trHeight w:val="6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133 580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27 481</w:t>
            </w:r>
          </w:p>
        </w:tc>
      </w:tr>
      <w:tr>
        <w:trPr>
          <w:trHeight w:val="8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597 854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136 846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19 227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115 919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41 540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25 681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14 259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382 085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94 393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19 117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209 069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59 083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526 709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513 016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13 693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1 931 534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1 931 534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1 925 550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5 984</w:t>
            </w:r>
          </w:p>
        </w:tc>
      </w:tr>
      <w:tr>
        <w:trPr>
          <w:trHeight w:val="8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5 046 776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3 684 637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67 794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183 674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3 508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 сельского хозяйства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8 739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380 386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252 660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513 499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81 667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337 500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132 540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1 354</w:t>
            </w:r>
          </w:p>
        </w:tc>
      </w:tr>
      <w:tr>
        <w:trPr>
          <w:trHeight w:val="8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1 237 794</w:t>
            </w:r>
          </w:p>
        </w:tc>
      </w:tr>
      <w:tr>
        <w:trPr>
          <w:trHeight w:val="5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296 816</w:t>
            </w:r>
          </w:p>
        </w:tc>
      </w:tr>
      <w:tr>
        <w:trPr>
          <w:trHeight w:val="3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4 455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10 070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124 406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47 775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1 320 092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56 236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19 378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688 609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544 672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9 960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42 047</w:t>
            </w:r>
          </w:p>
        </w:tc>
      </w:tr>
      <w:tr>
        <w:trPr>
          <w:trHeight w:val="6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30 169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8 553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</w:t>
            </w:r>
          </w:p>
        </w:tc>
      </w:tr>
      <w:tr>
        <w:trPr>
          <w:trHeight w:val="6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204 604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55 793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47 793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65 894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62 578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3 316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82 917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31 569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46 243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5 105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3 487 576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3 487 576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48 708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33 059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179 029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собщениям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16 525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367 898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2 796 717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37 976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7 664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3 971 177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2 874 332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63 234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380 058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150 228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241 257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37 393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117 000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117 000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342 455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342 455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637 390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637 390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2 255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2 255</w:t>
            </w:r>
          </w:p>
        </w:tc>
      </w:tr>
      <w:tr>
        <w:trPr>
          <w:trHeight w:val="8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2 255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28 151 646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28 151 646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27 941 121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209 440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769 013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1 501 952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1 107 000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1 107 000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1 107 000</w:t>
            </w:r>
          </w:p>
        </w:tc>
      </w:tr>
      <w:tr>
        <w:trPr>
          <w:trHeight w:val="9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394 952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394 952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194 952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на селе в рамках Программы занятости 2020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732 939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732 939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732 939</w:t>
            </w:r>
          </w:p>
        </w:tc>
      </w:tr>
      <w:tr>
        <w:trPr>
          <w:trHeight w:val="6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732 939</w:t>
            </w:r>
          </w:p>
        </w:tc>
      </w:tr>
      <w:tr>
        <w:trPr>
          <w:trHeight w:val="3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-1 359 957</w:t>
            </w:r>
          </w:p>
        </w:tc>
      </w:tr>
      <w:tr>
        <w:trPr>
          <w:trHeight w:val="66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1 359 957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1 501 952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1 501 952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1 501 952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1 501 952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611 394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611 394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611 394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611 394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469 399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469 399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1 856 897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1 387 498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