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4240" w14:textId="e074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28 марта 2011 года N 1092. Зарегистрировано Департаментом юстиции Кызылординской области 04 апреля 2011 года за N 4267. Утратило силу в связи с истечением срока применения - (письмо аппарат акима Кызылординской области от 26 июня 2012 года N 13-11/2874)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(письмо аппарат акима Кызылординской области от 26.06.2012 N 13-11/2874).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Указом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 постановлением Правительства Республики Казахстан от 30 июня 2006 года </w:t>
      </w:r>
      <w:r>
        <w:rPr>
          <w:rFonts w:ascii="Times New Roman"/>
          <w:b w:val="false"/>
          <w:i w:val="false"/>
          <w:color w:val="000000"/>
          <w:sz w:val="28"/>
        </w:rPr>
        <w:t>N 623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проведения призыва граждан на воинскую службу",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областную призывную комиссию для проведения очередного призыва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график проведения призыва граждан на воинскую службу в апреле-июне и октябре-декабре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и города Кызылорды организовать и обеспечить проведение призыва граждан на срочную воинскую службу в апреле-июне и октябре-декабре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культуры Кызылординской области" в дни торжественных проводов призывников организовать выступления художественной самодеятельности и творческих коллективов перед призывной молодежью, демонстрацию художественных и документальных фильмов на военно-патриотические темы в период призыва на областном сборном пункте при государственном учреждении "Департамент по делам обороны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здравоохранения Кызылординской области" создать в составе областной призывной комиссии областную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государственным учреждениям "Департамент внутренних дел Кызылординской области" (по согласованию), "Линейный отдел внутренних дел на станции Кызылорда" (по согласованию) выделить необходимое количество инспекторов дорожной полиции, патрульного автотранспорта и нарядов полиции в целях поддержания общественного порядка в местах массового сосредоточения и на маршрутах 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"Управление по мобилизационной подготовке, гражданской обороне и организации предупреждения и ликвидации аварий и стихийных бедствий Кызылординской области" обеспечить областной призывной сборный пункт медикаментами, инструментарием, продуктами питания и хозяйственным имуществом, автотранспортом, а также средствами связи для организованного проведения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Абжанов А._________________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"17"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Саутбеков К._______________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_________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"Линейный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станции Кызылорда"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Тлеукабылов К.______________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"17"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 N 1092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      областной призывной комиссии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Кызылординского областного акимата от 07.10.2011 года </w:t>
      </w:r>
      <w:r>
        <w:rPr>
          <w:rFonts w:ascii="Times New Roman"/>
          <w:b w:val="false"/>
          <w:i w:val="false"/>
          <w:color w:val="ff0000"/>
          <w:sz w:val="28"/>
        </w:rPr>
        <w:t>N 152.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9007"/>
      </w:tblGrid>
      <w:tr>
        <w:trPr>
          <w:trHeight w:val="51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Саутбеков Калиолла Нурланович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"Департамент по делам обороны Кызылординской области", председатель комиссии (по согласованию);</w:t>
            </w:r>
          </w:p>
        </w:tc>
      </w:tr>
      <w:tr>
        <w:trPr>
          <w:trHeight w:val="51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Жылкайдаров Амиркул Романкулович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"Управление по мобилизационной подготовке, гражданской обороне, организации предупреждения и ликвидации аварий и стихийных бедствий Кызылординской области",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 
</w:t>
            </w:r>
          </w:p>
        </w:tc>
      </w:tr>
      <w:tr>
        <w:trPr>
          <w:trHeight w:val="51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Муятов Бахыт Жолшыевич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"Департамент внутренних дел Кызылординской области" (по согласованию);</w:t>
            </w:r>
          </w:p>
        </w:tc>
      </w:tr>
      <w:tr>
        <w:trPr>
          <w:trHeight w:val="51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 Нэлля Набиевна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 - старший военный специалист отдела воспитательной, социальной и психологической работы государственного учреждения "Департамент по делам обороны Кызылординской области" (по согласованию);</w:t>
            </w:r>
          </w:p>
        </w:tc>
      </w:tr>
      <w:tr>
        <w:trPr>
          <w:trHeight w:val="3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Тенизкулова Нурлан Ержанович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 государственного учреждения "Департамент по делам обороны Кызылординской области"(по согласованию);</w:t>
            </w:r>
          </w:p>
        </w:tc>
      </w:tr>
      <w:tr>
        <w:trPr>
          <w:trHeight w:val="3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Ешмуратов Ербол Куанышович 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начальника государственного учреждения "Департамент по делам обороны Кызылординской области" - врач (председатель медицинской комиссии), (по согласованию);</w:t>
            </w:r>
          </w:p>
        </w:tc>
      </w:tr>
      <w:tr>
        <w:trPr>
          <w:trHeight w:val="3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Жылкыбаева Динара Кадырбергенкызы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учреждения "Областная инфекционная больница", секретарь комиссии.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 N 1092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ГРАФИК ПРОВЕДЕНИЯ ПРИЗЫВА ГРАЖДАН НА ВОИНСКУЮ СЛУЖБУ В АПРЕЛЕ-ИЮНЕ И ОКТЯБРЕ-ДЕКАБРЕ 2011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2"/>
        <w:gridCol w:w="1312"/>
        <w:gridCol w:w="959"/>
        <w:gridCol w:w="1401"/>
        <w:gridCol w:w="1195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901"/>
        <w:gridCol w:w="902"/>
      </w:tblGrid>
      <w:tr>
        <w:trPr>
          <w:trHeight w:val="30" w:hRule="atLeast"/>
        </w:trPr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отделы (управления) по делам обороны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1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города.Кызылорда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8"/>
        <w:gridCol w:w="582"/>
        <w:gridCol w:w="681"/>
        <w:gridCol w:w="780"/>
        <w:gridCol w:w="903"/>
        <w:gridCol w:w="1001"/>
        <w:gridCol w:w="730"/>
        <w:gridCol w:w="730"/>
        <w:gridCol w:w="730"/>
        <w:gridCol w:w="731"/>
        <w:gridCol w:w="731"/>
        <w:gridCol w:w="731"/>
        <w:gridCol w:w="731"/>
        <w:gridCol w:w="731"/>
        <w:gridCol w:w="1027"/>
        <w:gridCol w:w="755"/>
        <w:gridCol w:w="731"/>
        <w:gridCol w:w="731"/>
        <w:gridCol w:w="731"/>
        <w:gridCol w:w="732"/>
        <w:gridCol w:w="733"/>
      </w:tblGrid>
      <w:tr>
        <w:trPr>
          <w:trHeight w:val="30" w:hRule="atLeast"/>
        </w:trPr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города.Кызылорда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95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2"/>
        <w:gridCol w:w="507"/>
        <w:gridCol w:w="695"/>
        <w:gridCol w:w="695"/>
        <w:gridCol w:w="625"/>
        <w:gridCol w:w="554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836"/>
        <w:gridCol w:w="719"/>
        <w:gridCol w:w="696"/>
        <w:gridCol w:w="696"/>
        <w:gridCol w:w="696"/>
        <w:gridCol w:w="673"/>
        <w:gridCol w:w="649"/>
        <w:gridCol w:w="1120"/>
      </w:tblGrid>
      <w:tr>
        <w:trPr>
          <w:trHeight w:val="30" w:hRule="atLeast"/>
        </w:trPr>
        <w:tc>
          <w:tcPr>
            <w:tcW w:w="3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города.Кызылорда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2"/>
        <w:gridCol w:w="709"/>
        <w:gridCol w:w="1220"/>
        <w:gridCol w:w="950"/>
        <w:gridCol w:w="1130"/>
        <w:gridCol w:w="1761"/>
        <w:gridCol w:w="950"/>
        <w:gridCol w:w="800"/>
        <w:gridCol w:w="800"/>
        <w:gridCol w:w="800"/>
        <w:gridCol w:w="800"/>
        <w:gridCol w:w="771"/>
        <w:gridCol w:w="741"/>
        <w:gridCol w:w="741"/>
        <w:gridCol w:w="741"/>
        <w:gridCol w:w="771"/>
        <w:gridCol w:w="833"/>
      </w:tblGrid>
      <w:tr>
        <w:trPr>
          <w:trHeight w:val="30" w:hRule="atLeast"/>
        </w:trPr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1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7"/>
        <w:gridCol w:w="584"/>
        <w:gridCol w:w="608"/>
        <w:gridCol w:w="633"/>
        <w:gridCol w:w="658"/>
        <w:gridCol w:w="683"/>
        <w:gridCol w:w="658"/>
        <w:gridCol w:w="1300"/>
        <w:gridCol w:w="658"/>
        <w:gridCol w:w="658"/>
        <w:gridCol w:w="658"/>
        <w:gridCol w:w="658"/>
        <w:gridCol w:w="658"/>
        <w:gridCol w:w="609"/>
        <w:gridCol w:w="633"/>
        <w:gridCol w:w="609"/>
        <w:gridCol w:w="609"/>
        <w:gridCol w:w="609"/>
        <w:gridCol w:w="609"/>
        <w:gridCol w:w="634"/>
        <w:gridCol w:w="1203"/>
        <w:gridCol w:w="1304"/>
      </w:tblGrid>
      <w:tr>
        <w:trPr>
          <w:trHeight w:val="30" w:hRule="atLeast"/>
        </w:trPr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91"/>
        <w:gridCol w:w="616"/>
        <w:gridCol w:w="941"/>
        <w:gridCol w:w="791"/>
        <w:gridCol w:w="666"/>
        <w:gridCol w:w="641"/>
        <w:gridCol w:w="666"/>
        <w:gridCol w:w="666"/>
        <w:gridCol w:w="666"/>
        <w:gridCol w:w="666"/>
        <w:gridCol w:w="666"/>
        <w:gridCol w:w="641"/>
        <w:gridCol w:w="666"/>
        <w:gridCol w:w="616"/>
        <w:gridCol w:w="641"/>
        <w:gridCol w:w="616"/>
        <w:gridCol w:w="616"/>
        <w:gridCol w:w="641"/>
        <w:gridCol w:w="666"/>
        <w:gridCol w:w="1067"/>
        <w:gridCol w:w="1294"/>
      </w:tblGrid>
      <w:tr>
        <w:trPr>
          <w:trHeight w:val="30" w:hRule="atLeast"/>
        </w:trPr>
        <w:tc>
          <w:tcPr>
            <w:tcW w:w="4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rPr>
          <w:rFonts w:ascii="Times New Roman"/>
          <w:b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приема областной призывной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