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96e9" w14:textId="7be9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Кызылординского областного маслихата от 13 декабря 2010 года N 261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Кызылординской области от 29 июня 2011 года N 293. Зарегистрировано Департаментом юстиции Кызылординской области 14 июля 2011 года за N 4272. Утратило силу решением маслихата Кызылординской области от 06 декабря 2011 года N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Кызылординской области от 06.12.2011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распределения и Правил использования средств на реализацию межсекторального и межведомственного взаимодействия по вопросам охраны здоровья граждан на 2011 год"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областного маслихата от 13 декабря 2010 года N 261 "Об областном бюджете на 2011-2013 годы" (зарегистрировано в Реестре государственной регистрации нормативных правовых актов за номером 4262, опубликовано в областной газете "Кызылординской вести" от 13 января 2011 года N 6-7)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"100 295 504" заменить цифрами "98 296 590";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"2 408 484" заменить цифрами "408 484";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"89 311 262" заменить цифрами "89 312 348";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"101 273 946" заменить цифрами "99 235 032";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"769 013" заменить цифрами "809 013";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в целях предупреждения чрезвычайных ситуаций связанных с подачей тепла городу Кызылорда в период отопительного сезона на 2011-2012 годы - 396 000 тыс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"395 000" заменить цифрами "622 742";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"297 201" заменить цифрами "292 007";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   М. Абилкасымов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   Н. Кудайбергенов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XXXXI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июня 2011 года N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декабря 2010 года N 261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Областной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33"/>
        <w:gridCol w:w="673"/>
        <w:gridCol w:w="8593"/>
        <w:gridCol w:w="231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98 296 590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8 572 058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2 690 750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2 964 741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2 916 567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2 916 567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408 484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277 768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277 768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89 312 348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277 533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277 533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89 034 815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89 034 815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99 235 032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1 448 744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1 052 911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163 482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189 445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177 462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65 029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99 274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970 853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970 853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499 266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3 798 689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3 520 953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3 181 818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262 166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277 736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277 736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15 070 035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7 135 544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726 735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57 679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116 507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406 099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121 809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94 912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132 411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1 152 203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 среднего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1 098 276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317 738</w:t>
            </w:r>
          </w:p>
        </w:tc>
      </w:tr>
      <w:tr>
        <w:trPr>
          <w:trHeight w:val="14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148 781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107 745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258 530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25 908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1 531 321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1 262 424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1 040 504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221 920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395 062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313 862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6 219 524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381 314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5 838 210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19 587 783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15 863 053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86 356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182 430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77 945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4 174 507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6 595 889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1 169 467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21 769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795 058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43 866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223 980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647 237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1 434 798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3 724 730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3 724 730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2 450 225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1 674 995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90 668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194 196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124 945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398 730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29 584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239 304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87 200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31 015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262 762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294 704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256 288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456 681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10 826 833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3 270 227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622 742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7 556 606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5 124 041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292 007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488 143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1 595 813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3 215 228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1 322 968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57 038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222 944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200 657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363 769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350 856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765 080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133 580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27 481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597 854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136 846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382 085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209 069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553 016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1 931 748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1 931 748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1 925 764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5 205 961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3 837 813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183 674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404 939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270 186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658 929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280 348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1 259 142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296 816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10 070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124 406</w:t>
            </w:r>
          </w:p>
        </w:tc>
      </w:tr>
      <w:tr>
        <w:trPr>
          <w:trHeight w:val="11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60 025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1 326 101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688 609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550 681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204 604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47 793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82 917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44 453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3 514 044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3 514 044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179 029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367 898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2 823 185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2 267 361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1 164 282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380 058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150 228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529 578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39 022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342 455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643 624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643 624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28 740 669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28 740 669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27 941 121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209 440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589 843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809 013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1 541 952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1 147 000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394 952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394 952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732 939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-2 747 455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2 747 455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1 501 952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611 394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