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e23f0" w14:textId="d2e2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внесение изменений и дополнений в решение Кызылординского областного маслихата от 13 декабря 2010 года N 261 "Об областном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Кызылординской области от 19 августа 2011 года N 302. Зарегистрировано Департаментом юстиции Кызылординской области 27 августа 2011 года за N 4274. Утратило силу решением маслихата Кызылординской области от 06 декабря 2011 года N 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маслихата Кызылординской области от 06.12.2011 </w:t>
      </w:r>
      <w:r>
        <w:rPr>
          <w:rFonts w:ascii="Times New Roman"/>
          <w:b w:val="false"/>
          <w:i w:val="false"/>
          <w:color w:val="ff0000"/>
          <w:sz w:val="28"/>
        </w:rPr>
        <w:t>N 330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Кызылординского областного маслихата от 13 декабря 2010 года N 261 "Об областном бюджете на 2011-2013 годы" (зарегистрировано в Реестре государственной регистрации нормативных правовых актов за номером 4262, опубликовано в областной газете "Кызылординской вести" от 13 января 2011 года N 6-7)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"98 296 590" заменить цифрами "96 929 471";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"8 572 058" заменить цифрами "7 059 344";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"408 484" заменить цифрами "554 079";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"99 235 032" заменить цифрами "97 867 913";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"157 176" заменить цифрами "127 954";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"1 594 524" заменить цифрами "1 473 589";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"2 354 141" заменить цифрами "2 353 661";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цифры "26 457" заменить цифрами "24 417";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цифры "204242" заменить цифрами "203753";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13), 14)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Бюджету Жалагашского района на подготовку к отопительному сезону объектов организаций образования - 9 619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Бюджету Казалинского района на подготовку к отопительному сезону бюджетных организации - 10 800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"48 814" заменить цифрами "26 131";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"342 455" заменить цифрами "794 955";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указанного решения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XXXXII сессии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      А. Козбахов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     Н. Кудайбергенов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XXXXI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"19" августа 2011 года N 302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XXXV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"13" декабря 2010 года N 261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Областной бюджет на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93"/>
        <w:gridCol w:w="673"/>
        <w:gridCol w:w="8353"/>
        <w:gridCol w:w="227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96 929 471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7 059 344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2 703 750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2 703 750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2 964 741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2 964 741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1 390 853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1 390 853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554 079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6 507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4 959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4 959</w:t>
            </w:r>
          </w:p>
        </w:tc>
      </w:tr>
      <w:tr>
        <w:trPr>
          <w:trHeight w:val="11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413 932</w:t>
            </w:r>
          </w:p>
        </w:tc>
      </w:tr>
      <w:tr>
        <w:trPr>
          <w:trHeight w:val="14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413 932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108 016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108 016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89 312 348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277 533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277 533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89 034 815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89 034 815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97 867 913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1 442 994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116 448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67 630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1 047 161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435 447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220 537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163 482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189 445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специального представителя Президента Республики Казахстан на комплексе "Байконур"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38 250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177 462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83 522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101 923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99 274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970 853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970 853</w:t>
            </w:r>
          </w:p>
        </w:tc>
      </w:tr>
      <w:tr>
        <w:trPr>
          <w:trHeight w:val="11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499 266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396 000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3 901 407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3 584 153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3 196 381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310 803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35 492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проведения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317 254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317 254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14 153 908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7 117 827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94 714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723 435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57 679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116 507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415 313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121 809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94 912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160 115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132 411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1 152 203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 среднего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1 098 276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317 738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148 781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107 745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258 530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25 908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122 910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1 531 321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188 437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1 262 424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1 040 504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221 920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387 354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29 499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313 862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57 481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57 481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5 328 822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381 314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4 947 508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19 315 230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15 771 533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86 356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182 430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76 945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87 660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13 537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4 164 207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6 532 930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1 168 556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21 769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786 048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30 429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106 312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43 866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108 528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223 980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647 237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1 427 458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3 543 697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3 543 697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2 443 819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1 668 589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90 668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193 253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107 277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3 812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352 938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121 880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207 534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87 200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сети отделений дневного пребывания в медико-социальных учреждениях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210 892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260 233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294 704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256 288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456 681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456 681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10 292 726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2 870 227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12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622 742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422 708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7 422 499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55 413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5 124 041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292 007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465 460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1 484 389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3 202 604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1 311 291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57 038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222 148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199 708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355 424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113 309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350 856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765 080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133 580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27 481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597 854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136 840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115 913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25 681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381 709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94 393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208 704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566 709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553 016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1 931 748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1 931 748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1 925 764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5 984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5 058 139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3 749 413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183 674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2 771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8 739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404 939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270 186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720 060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82 774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253 884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58 681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1 180 851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296 816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124 406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60 025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16 906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1 266 679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56 236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706 369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474 248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42 047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8 553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204 604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55 793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65 894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62 578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82 917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31 569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3 487 096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3 487 096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48 708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179 029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367 898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2 796 237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2 719 861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1 164 282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380 058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150 228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529 578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39 022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794 955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794 955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643 624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643 624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28 740 669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28 740 669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27 941 121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209 440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589 843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809 013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1 541 952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1 147 000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1 147 000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394 952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394 952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194 952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на селе в рамках Программы занятости 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732 939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732 939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732 939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732 939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-2 747 455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2 747 455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1 501 952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1 501 952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1 501 952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1 501 952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611 394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611 394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611 394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611 394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1 856 897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1 856 897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