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7b2f" w14:textId="97e7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Кызылординской области от 29 апреля 2011 года N 22 "О некоторых вопросах субсидирования сельхозтоваропроизводителей из средств областного бюджета на повышение урожайности и качества продукции растениеводства"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15 августа 2011 года N 109. Зарегистрировано Департаментом юстиции Кызылординской области 13 сентября 2011 года за N 4275. Утратило силу постановлением Кызылординского областного акимата от 08 июня 2012 года N 471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Кызылординского областного акимата от 08.06.2012 </w:t>
      </w:r>
      <w:r>
        <w:rPr>
          <w:rFonts w:ascii="Times New Roman"/>
          <w:b w:val="false"/>
          <w:i w:val="false"/>
          <w:color w:val="ff0000"/>
          <w:sz w:val="28"/>
        </w:rPr>
        <w:t>N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Кызылординской области от 29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субсидирования сельхозтоваропроизводителей из средств областного бюджета на повышение урожайности и качества продукции растениеводства" (зарегистрировано в Реестре государственной регистрации нормативных правовых актов под N 4268, опубликовано 30 апреля 2011 года в газетах "Сыр бойы" N 81-82 и "Кызылординские вести" N 70-71)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строку с порядковым номером шестая дополнить словами "до 50%" в тексте на государственном языке;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под названием "Закладка с учетом затрат на приобретение и монтаж ирригационного оборудования капельного орошения", "Субсидия (до 40%)", "2-ой год вегетации", "3-ий год вегетации", "4-ый год вегетации" дополнить словами ", тенге/гектар" в тексте на русском языке;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под названием "Закладка с учетом затрат на приобретение и монтаж ирригационного оборудования капельного орошения", "2-ой год вегетации", "3-ий год вегетации", "4-ый год вегетации" дополнить словами ", тенге/гектар";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под названием "Субсидия (40%)" заменить словами "Субсидия (до 40%), тенге/гектар".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Нуртаева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Кызылординской области                 Б. Куандыков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