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53ec" w14:textId="45d5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и дополнений в решение Кызылординского областного маслихата от 13 декабря 2010 года N 261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05 сентября 2011 года N 307. Зарегистрировано Департаментом юстиции Кызылординской области 15 сентября 2011 года за N 4276. Утратило силу решением маслихата Кызылординской области от 06 декабря 2011 года N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Кызылординской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28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871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13 декабря 2010 года N 1350 "О реализации Закона Республики Казахстан "О республиканском бюджете на 2011-2013 годы"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за номером 4262, опубликовано в областной газете "Кызылординские вести" от 13 января 2011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"96 929 471" заменить цифрами "96 958 085";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"89 312 348" заменить цифрами "89 340 962";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"97 867 913" заменить цифрами "97 896 527";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Учесть поступление трансфертов с бюджетов районов и города Кызылорда 13 902 тыс. тенге в связи с созданием областной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поступлений трансфертов из бюджетов районов и города Кызылорда определяются на основании постановления акимата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"1. Доходы" цифры "96 929 471" заменить цифрами "96 958 085";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"Поступления трансфертов" цифры "89 312 348" заменить цифрами "89 340 962";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"1. Трансферты из нижестоящих органов государственного управления" цифры "277 533" заменить цифрами "291 435";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"2. Трансферты из районных (городских) бюджетов" цифры "277 533" заменить цифрами "291 435";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2 "Трансферты из вышестоящих органов государственного управления" цифры "89 034 815" заменить цифрами "89 049 527";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"Трансферты из республиканского бюджета" цифры "89 034 815" заменить цифрами "89 049 527";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"2. Расходы" цифры "97 867 913" заменить цифрами "97 896 527";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 цифры "1 442 994" заменить цифрами "1 456 896";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110 "Аппарат маслихата области" цифры "116 448" заменить цифрами "110 820";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обеспечению деятельности маслихата области" цифры "67 630" заменить цифрами "62 002";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282 с бюджетными программами 001, 003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53"/>
        <w:gridCol w:w="873"/>
        <w:gridCol w:w="873"/>
        <w:gridCol w:w="7593"/>
        <w:gridCol w:w="127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группе 03 "Общественный порядок, безопасность, правовая, судебная, уголовно-исполнительная деятельность" цифры "3 901 407" заменить цифрами "3 916 119";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252 "Исполнительный орган внутренних дел, финансируемый из областного бюджета" цифры "3 584 153" заменить цифрами "3 598 865";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019 "Содержание, материально-техническое оснащение дополнительной штатной численности миграционной полиции, документирование оралманов" изложить в следующей редакции: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7093"/>
        <w:gridCol w:w="301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22 375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XXXIII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 А. Козбахов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 Н. Кудайбергенов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