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a227" w14:textId="0c0a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внесение изменений в решение Кызылординского областного маслихата от 13 декабря 2010 года N 261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Кызылординской области от 14 октября 2011 года N 317. Зарегистрировано Департаментом юстиции Кызылординской области 21 октября 2011 года за N 4278. Утратило силу решением маслихата Кызылординской области от 06 декабря 2011 года N 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маслихата Кызылординской области от 06.12.2011 </w:t>
      </w:r>
      <w:r>
        <w:rPr>
          <w:rFonts w:ascii="Times New Roman"/>
          <w:b w:val="false"/>
          <w:i w:val="false"/>
          <w:color w:val="ff0000"/>
          <w:sz w:val="28"/>
        </w:rPr>
        <w:t>N 330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Кызылординского областного маслихата от 13 декабря 2010 года N 261 "Об областном бюджете на 2011-2013 годы" (зарегистрировано в Реестре государственной регистрации нормативных правовых актов за номером 4262, опубликовано в областной газете "Кызылординской вести" от 13 января 2011 года N 6-7)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"96 958 085" заменить цифрами "96 960 037";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"89 340 962" заменить цифрами "89 342 914";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"97 896 527" заменить цифрами "97 901 341";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"809 013" заменить цифрами "806 151";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"1 541 952" заменить цифрами "1 583 206";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"732 939" заменить цифрами "777 055";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"41 092" заменить цифрами "26 278";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"1 473 589" заменить цифрами "1 468 228";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одиннадцатом абзаце цифры "258 530" заменить цифрами "257 167"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"794 955" заменить цифрами "830 791";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XXXXV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Козбахов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Н. Кудайбергенов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XXXXV сессии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14 октября 2011 года N 317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очередной XXXV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13 декабря 2010 года N 261   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Областной бюджет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13"/>
        <w:gridCol w:w="713"/>
        <w:gridCol w:w="8493"/>
        <w:gridCol w:w="243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96 960 037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7 059 344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2 880 967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2 880 967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2 787 524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2 787 524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1 390 853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1 390 853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554 079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413 932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413 932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108 016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108 016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89 342 914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293 387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293 387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89 049 527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89 049 527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97 901 341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1 475 030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110 820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1 026 561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428 447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216 937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163 482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179 445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59 368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176 152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83 362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102 129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99 613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973 938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973 938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499 266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396 000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3 930 641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3 610 485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3 196 381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322 423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320 156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320 156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14 153 481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7 119 843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86 814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719 488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57 679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116 507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415 313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73 996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94 912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160 359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132 411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1 152 203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1 094 832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317 738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148 781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107 745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257 167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1 531 321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173 623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1 262 424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1 040 504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221 920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389 710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313 862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5 324 023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381 314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4 942 709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19 295 746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15 753 823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86 196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182 430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76 945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87 660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13 537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4 166 161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6 531 698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1 159 743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21 769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795 112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24 233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106 312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43 866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80 252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223 980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647 237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1 443 407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3 541 923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3 541 923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2 391 221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1 600 081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92 447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193 253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105 568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349 132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59 047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207 534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210 892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260 233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310 614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272 180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38 434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456 681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456 681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10 287 365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2 870 227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622 742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422 708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7 417 138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55 413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5 124 041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292 007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465 460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1 479 028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3 213 635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1 330 014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56 878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241 255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199 484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355 424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113 309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350 856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769 676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139 191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26 466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597 854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136 680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115 913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25 521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381 706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94 393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208 704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554 744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544 921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1 931 617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1 931 617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1 925 633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5 055 953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3 732 708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183 674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2 771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404 939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263 901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716 052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82 774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253 884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1 174 439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296 816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124 406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60 025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1 283 384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706 369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474 248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204 604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55 793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65 894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82 917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3 487 096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3 487 096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48 708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179 029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367 898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2 796 237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2 466 909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875 494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380 058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150 228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241 257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39 022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830 791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830 791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643 624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643 624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29 031 850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29 031 850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27 941 121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497 761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589 843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806 151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1 583 206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1 147 000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436 206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436 206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236 206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777 055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777 055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777 055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732 941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сумм несипользованных бюджетных кредитов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-2 747 455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2 747 455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1 856 897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1 856 897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