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be5a1" w14:textId="d8be5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Кызылординского областного маслихата от 13 декабря 2010 года N 261 "Об областном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Кызылординской области от 31 октября 2011 года N 325. Зарегистрировано Департаментом юстиции Кызылординской области 08 ноября 2011 года за N 4279. Утратило силу решением маслихата Кызылординской области от 06 декабря 2011 года N 330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решением маслихата Кызылординской области от 06.12.2011 </w:t>
      </w:r>
      <w:r>
        <w:rPr>
          <w:rFonts w:ascii="Times New Roman"/>
          <w:b w:val="false"/>
          <w:i w:val="false"/>
          <w:color w:val="ff0000"/>
          <w:sz w:val="28"/>
        </w:rPr>
        <w:t>N 330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25 октября 2011 года </w:t>
      </w:r>
      <w:r>
        <w:rPr>
          <w:rFonts w:ascii="Times New Roman"/>
          <w:b w:val="false"/>
          <w:i w:val="false"/>
          <w:color w:val="000000"/>
          <w:sz w:val="28"/>
        </w:rPr>
        <w:t>N 1203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Постановление Правительства Республики Казахстан от 13 декабря 2010 года N 1350" Кызылординский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Кызылординского областного маслихата от 13 декабря 2010 года N 261 "Об областном бюджете на 2011-2013 годы" (зарегистрировано в Реестре государственной регистрации нормативных правовых актов за номером 4262, опубликовано в областной газете "Кызылординские вести" от 13 января 2011 года N 6-7)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"96 960 037" заменить цифрами "99 615 959";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"89 342 914" заменить цифрами "91 998 836";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"97 901 341" заменить цифрами "100 554 403";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"-1 359 957" заменить цифрами "-2 744 595";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"1 359 957" заменить цифрами "2 744 595";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4-1: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цифры "308 316" заменить цифрами "845 858";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цифры "122 910" заменить цифрами "122 100";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цифры "149 607" заменить цифрами "143 474";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 цифры "148 781" заменить цифрами "80 469";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шестом цифры "87 200" заменить цифрами "52 617";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восьмом цифры "47 775" заменить цифрами "98 763";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девятом цифры "296 816" заменить цифрами "291 600";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4-2: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цифры "808 936" заменить цифрами "273 924";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6-1: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второй абзац изложить в новой редакции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строительство и (или) приобретение жилья государственного коммунального жилищного фонда – 1 181 014 тысяч тенге, из них по Программе занятости 2020 – 595 014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8-3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"8-3. Учесть в областном бюджете на 2011 год возврат в республиканский бюджет средств в связи с передачей функций и полномочий местных исполнительных органов: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передаче подразделения специального назначения "Арлан" в сумме 8 612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вопросам государственного архитектурно-строительного контроля и лицензирования в сумме 11 947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указанному решению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XXXXVI сессии Кызылординского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 С. Далдабаев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Кызылординского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 Н. Кудайбергенов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XXXXVI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Кызылординского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"31" октября 2011 года N 325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XXXV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Кызылординского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"13" декабря 2010 года N 261</w:t>
      </w:r>
    </w:p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Областной бюджет на 2011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653"/>
        <w:gridCol w:w="673"/>
        <w:gridCol w:w="8473"/>
        <w:gridCol w:w="2533"/>
      </w:tblGrid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
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99 615 959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7 059 344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2 880 967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2 880 967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2 787 524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2 787 524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1 390 853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1 390 853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554 079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21 272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6 785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6 507</w:t>
            </w:r>
          </w:p>
        </w:tc>
      </w:tr>
      <w:tr>
        <w:trPr>
          <w:trHeight w:val="8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5 900</w:t>
            </w:r>
          </w:p>
        </w:tc>
      </w:tr>
      <w:tr>
        <w:trPr>
          <w:trHeight w:val="8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5 900</w:t>
            </w:r>
          </w:p>
        </w:tc>
      </w:tr>
      <w:tr>
        <w:trPr>
          <w:trHeight w:val="9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4 959</w:t>
            </w:r>
          </w:p>
        </w:tc>
      </w:tr>
      <w:tr>
        <w:trPr>
          <w:trHeight w:val="8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4 959</w:t>
            </w:r>
          </w:p>
        </w:tc>
      </w:tr>
      <w:tr>
        <w:trPr>
          <w:trHeight w:val="11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413 932</w:t>
            </w:r>
          </w:p>
        </w:tc>
      </w:tr>
      <w:tr>
        <w:trPr>
          <w:trHeight w:val="14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413 932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108 016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108 016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91 998 836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293 387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293 387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91 705 449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91 705 449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100 554 403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1 475 030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110 820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62 002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48 818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1 026 561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428 447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216 937</w:t>
            </w:r>
          </w:p>
        </w:tc>
      </w:tr>
      <w:tr>
        <w:trPr>
          <w:trHeight w:val="9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 обслуживания населения по предоставлению государственных услуг физическим и юридическим лицам по принципу "одного окна"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163 482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179 445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специального представителя Президента Республики Казахстан на комплексе "Байконур"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38 250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59 368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44 254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15 114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176 152</w:t>
            </w:r>
          </w:p>
        </w:tc>
      </w:tr>
      <w:tr>
        <w:trPr>
          <w:trHeight w:val="8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83 362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8 481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65 029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1 216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1 782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16 282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102 129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99 613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2 516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973 938</w:t>
            </w:r>
          </w:p>
        </w:tc>
      </w:tr>
      <w:tr>
        <w:trPr>
          <w:trHeight w:val="8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973 938</w:t>
            </w:r>
          </w:p>
        </w:tc>
      </w:tr>
      <w:tr>
        <w:trPr>
          <w:trHeight w:val="11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41 013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10 071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20 264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499 266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7 324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396 000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3 924 558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3 604 402</w:t>
            </w:r>
          </w:p>
        </w:tc>
      </w:tr>
      <w:tr>
        <w:trPr>
          <w:trHeight w:val="9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3 187 769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322 423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35 492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25 364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операции "Мак"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2 697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охраны общественного порядка во время проведения мероприятий международного значения за счет целевых трансфертов из республиканского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 оснащение дополнительной штатной численности миграционной полиции, документирование оралманов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24 904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материально-техническое оснащение Центра временного размещения оралманов и Центра адаптации и интеграции оралманов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3 163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320 156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320 156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16 460 308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7 572 708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86 814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719 488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57 679</w:t>
            </w:r>
          </w:p>
        </w:tc>
      </w:tr>
      <w:tr>
        <w:trPr>
          <w:trHeight w:val="8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116 507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415 313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73 996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112 080</w:t>
            </w:r>
          </w:p>
        </w:tc>
      </w:tr>
      <w:tr>
        <w:trPr>
          <w:trHeight w:val="8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94 912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160 359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вновь вводимых объектов образования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132 411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1 152 203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послесреднего образования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1 094 832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845 858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9 729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80 469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учебного оборудования для повышения квалификации педагогических кадров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107 745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257 167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25 908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122 100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 переподготовка кадров в рамках реализации Программы занятости 2020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1 531 321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143 474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173 623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1 262 917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1 040 504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222 413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389 710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46 349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организаций образования системы здравоохранения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29 499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313 862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57 481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57 481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7 177 492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381 314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6 796 178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19 182 951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15 641 028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86 196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182 430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76 945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87 660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13 537</w:t>
            </w:r>
          </w:p>
        </w:tc>
      </w:tr>
      <w:tr>
        <w:trPr>
          <w:trHeight w:val="11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4 161 002</w:t>
            </w:r>
          </w:p>
        </w:tc>
      </w:tr>
      <w:tr>
        <w:trPr>
          <w:trHeight w:val="8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6 561 865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1 159 743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21 769</w:t>
            </w:r>
          </w:p>
        </w:tc>
      </w:tr>
      <w:tr>
        <w:trPr>
          <w:trHeight w:val="8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801 639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24 233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21 973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113 371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51 415</w:t>
            </w:r>
          </w:p>
        </w:tc>
      </w:tr>
      <w:tr>
        <w:trPr>
          <w:trHeight w:val="8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хронической почечной недостаточностью, миастенией, а также больных после трансплантации почек лекарственными средствами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88 120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 лечении взрослых, больных гемофилией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209 415</w:t>
            </w:r>
          </w:p>
        </w:tc>
      </w:tr>
      <w:tr>
        <w:trPr>
          <w:trHeight w:val="8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421 544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21 846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здравоохранения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5 186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1 518 051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12 134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3 541 923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3 541 923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2 341 756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1 550 616</w:t>
            </w:r>
          </w:p>
        </w:tc>
      </w:tr>
      <w:tr>
        <w:trPr>
          <w:trHeight w:val="8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92 447</w:t>
            </w:r>
          </w:p>
        </w:tc>
      </w:tr>
      <w:tr>
        <w:trPr>
          <w:trHeight w:val="8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185 431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105 568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1 873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8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349 132</w:t>
            </w:r>
          </w:p>
        </w:tc>
      </w:tr>
      <w:tr>
        <w:trPr>
          <w:trHeight w:val="8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59 047</w:t>
            </w:r>
          </w:p>
        </w:tc>
      </w:tr>
      <w:tr>
        <w:trPr>
          <w:trHeight w:val="11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207 534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52 617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 за счет целевых трансферов из республиканского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23 955</w:t>
            </w:r>
          </w:p>
        </w:tc>
      </w:tr>
      <w:tr>
        <w:trPr>
          <w:trHeight w:val="1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сети отделений дневного пребывания в медико-социальных учреждениях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1 881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реализацию мероприятий Программы занятости 2020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210 892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260 233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310 614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272 180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38 434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23 845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предпринимательству участников Программы занятости 2020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23 845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456 681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456 681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10 882 379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3 465 241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1 181 014</w:t>
            </w:r>
          </w:p>
        </w:tc>
      </w:tr>
      <w:tr>
        <w:trPr>
          <w:trHeight w:val="12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622 742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1 125 000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13 777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инженерно-коммуникационной инфраструктуры в рамках Программы занятости 2020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422 708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7 417 138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55 413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1 189</w:t>
            </w:r>
          </w:p>
        </w:tc>
      </w:tr>
      <w:tr>
        <w:trPr>
          <w:trHeight w:val="9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5 124 041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292 007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465 460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1 479 028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3 213 635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1 330 014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56 878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241 255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199 484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355 424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113 309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12 808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350 856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769 676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139 191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26 466</w:t>
            </w:r>
          </w:p>
        </w:tc>
      </w:tr>
      <w:tr>
        <w:trPr>
          <w:trHeight w:val="8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597 854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2 915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136 680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19 067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115 913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40 815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25 521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13 956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1 338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381 706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94 393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19 106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208 704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59 083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554 744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544 921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9 823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1 931 617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1 931 617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1 925 633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5 984</w:t>
            </w:r>
          </w:p>
        </w:tc>
      </w:tr>
      <w:tr>
        <w:trPr>
          <w:trHeight w:val="8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5 204 777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3 881 532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68 822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семеноводства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183 674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2 771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информационно-маркетинговой системы сельского хозяйства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8 739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404 939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племенного животноводства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337 133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повышения урожайности и качества производимых сельскохозяйственных культур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716 052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125 499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253 884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закладки и выращивания многолетних насаждений плодово-ягодных культур и винограда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58 681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1 354</w:t>
            </w:r>
          </w:p>
        </w:tc>
      </w:tr>
      <w:tr>
        <w:trPr>
          <w:trHeight w:val="8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1 174 439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291 600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10 070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124 406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реализацию мер по оказанию социальной поддержки специалистов социальной сферы сельских населенных пунктов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98 763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16 906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1 283 384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56 236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18 629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16 705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Охрана,защита,воспроизводство лесов и лесоразведение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706 369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474 248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39 861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31 230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земельных отношений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6 877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192 657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43 846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38 062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5 784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65 894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62 578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3 316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82 917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31 409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44 613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6 895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3 487 096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3 487 096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48 708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33 059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179 029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собщениям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16 525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367 898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2 796 237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37 976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7 664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2 231 897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340 482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63 234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- 2020"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101 022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 - 2020"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141 659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"Дорожная карта бизнеса - 2020"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32 872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117 000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поддержку частного предпринимательства в рамках программы "Дорожная карта бизнеса - 2020"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117 000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830 791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830 791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943 624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943 624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2 255</w:t>
            </w:r>
          </w:p>
        </w:tc>
      </w:tr>
      <w:tr>
        <w:trPr>
          <w:trHeight w:val="8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2 255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29 049 549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29 049 549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27 941 121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497 761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республиканского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610 402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806 151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1 583 206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1 147 000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1 147 000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(или) приобретение жилья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1 147 000</w:t>
            </w:r>
          </w:p>
        </w:tc>
      </w:tr>
      <w:tr>
        <w:trPr>
          <w:trHeight w:val="9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436 206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436 206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236 206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 предпринимательства на селе в рамках Программы занятости 2020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777 055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777 055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777 055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732 941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сумм несипользованных бюджетных кредитов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44 114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-2 744 595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2 744 595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1 501 952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1 501 952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1 501 952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1 501 952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614 254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614 254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614 254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611 394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республиканского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1 856 897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1 856 897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1 856 897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