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d604" w14:textId="453d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января 2011 года N 38/1. Зарегистрировано Департаментом юстиции Кызылординской области 08 февраля 2011 года за N 10-1-165.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N б/н в период с 31 декабря 2010 года по 7 января 2011 года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"12 978 986" заменить цифрами "17 487 479";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"6 064 269" заменить цифрами "10 572 762";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"12 534 564" заменить цифрами "17 883 057";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"-3 383" заменить цифрами "3 285";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"0" заменить цифрами "6 668";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"447 805" заменить цифрами " – 398 863";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"– 447 805" заменить цифрами "398 863";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"0" заменить цифрами "846 668";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подлежит опубликованию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2011 года N 38/1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N 37/2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713"/>
        <w:gridCol w:w="753"/>
        <w:gridCol w:w="693"/>
        <w:gridCol w:w="7213"/>
        <w:gridCol w:w="2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Сумма, тысяч тенге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17 487 479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6 293 791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2 266 023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 производственные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 решений 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 судебных актов, 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 также за внесение изменений в эти документы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 сигнального, 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 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10 572 762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1 780 032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4 425 886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17 883 057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7 008 561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6 342 251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874 339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8 113 041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2 897 986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2 347 605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2 346 248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1 461 200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- 398 863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2011 года N 38/1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2011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59"/>
        <w:gridCol w:w="784"/>
        <w:gridCol w:w="845"/>
        <w:gridCol w:w="906"/>
        <w:gridCol w:w="7097"/>
        <w:gridCol w:w="24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Сумма, тысяч тенге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5 734 899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5 434 899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2 585 013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1 120 013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534 013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2 849 886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2 816 396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