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4bf7" w14:textId="5fd4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февраля 2011 года N 39/1. Зарегистрировано Департаментом юстиции Кызылординской области 17 февраля 2011 года за N 10-1-167.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N без номера в период с 31 декабря 2010 года по 7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  Кызылординского городского маслихата от 11.11.2011 </w:t>
      </w:r>
      <w:r>
        <w:rPr>
          <w:rFonts w:ascii="Times New Roman"/>
          <w:b w:val="false"/>
          <w:i w:val="false"/>
          <w:color w:val="000000"/>
          <w:sz w:val="28"/>
        </w:rPr>
        <w:t>N 49/2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01.01.2011).  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"17 883 057" заменить цифрами "18 213 122";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сальдо по операциям с финансовыми активами цифры "0" заменить цифрами "69 935";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"0" заменить цифрами "69 935";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- 398 863" заменить цифрами " - 798 863";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"398 863" заменить цифрами "798 863";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"0" заменить цифрами "400 000";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подлежит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 и подлежит на 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Председатель XXXIX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февраля 2011 года N 39/1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51"/>
        <w:gridCol w:w="863"/>
        <w:gridCol w:w="842"/>
        <w:gridCol w:w="697"/>
        <w:gridCol w:w="6702"/>
        <w:gridCol w:w="25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17 487 479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6 293 791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2 266 023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реализуемое производителями оптом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 строящегося судна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 государственным учреждениям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 Казахстан лиц 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 (за исключением холодного охотничьего, сигнального, 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 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расходов)Национального Банка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финансируемых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1 780 032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4 425 886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18 213 122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372 980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7 008 561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6 342 251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874 339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799 476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740 393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8 113 041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2 897 986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2 867 450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2 347 605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2 346 248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225 232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- 798 863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февраля 2011 года N 39/1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городского бюджета предусмотренных на развитие и на формирование или увеличение уставного капитала юридических лиц на 2011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70"/>
        <w:gridCol w:w="803"/>
        <w:gridCol w:w="741"/>
        <w:gridCol w:w="721"/>
        <w:gridCol w:w="7486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5 804 834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5 434 899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2 816 396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