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5d99" w14:textId="2f65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23 декабря 2010 года N 37/2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25 февраля 2011 года N 40/1. Зарегистрировано Департаментом юстиции Кызылординской области 02 марта 2011 года за N 10-1-169. Утратило силу в связи с истечением срока применения - (письмо Кызылординского городского маслихата от 13 января 2012 года N 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13.01.2012 N 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ХХXVII сессии Кызылординского городcкого маслихата от 23 декабря 2010 года N 37/2 "О городском бюджете на 2011-2013 годы" (зарегистрировано в Реестре государственной регистрации нормативных правовых актов за номером 10-1-160, опубликовано в специальном выпуске городской газеты "Ақмешіт ақшамы" N 56 в период с 31 декабря 2010 года по 7 января 2011 года и в специальном выпуске газеты "Кызылорда таймс" без номера в период с 31 декабря 2010 года по 7 января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"17 487 479" заменить цифрами "18 487 479";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"10 572 762" заменить цифрами "11 572 762";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"18 213 122" заменить цифрами "19 229 975";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 - 798 863" заменить цифрами " - 815 716";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"798 863" заменить цифрами "815 716";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"400 000" заменить цифрами "416 853".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подлежит опубликованию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 сессии городского маслихата           К. Сактаганов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февраля 2011 года N 40/1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 23 " декабря 2010 года N 37/2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Городской бюджет на 2011 года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634"/>
        <w:gridCol w:w="759"/>
        <w:gridCol w:w="759"/>
        <w:gridCol w:w="7557"/>
        <w:gridCol w:w="2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18 487 479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6 293 791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2 266 023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168 948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60 099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195 320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2 083 952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2 083 952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2 083 952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1 094 961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568 381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539 457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158 654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храняемых природных территорий, земли оздоровительного, рекреационного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367 603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140 656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226 947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225 712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70 063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 нужды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106 044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198 058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198 058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исковых заявлений к государственным учреждениям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181 761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 4,5 мм включительно)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579 882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451 482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451 482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451 482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11 572 762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11 572 762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11 572 762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2 780 032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4 425 886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4 366 844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41"/>
        <w:gridCol w:w="766"/>
        <w:gridCol w:w="767"/>
        <w:gridCol w:w="768"/>
        <w:gridCol w:w="6741"/>
        <w:gridCol w:w="2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19 229 975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375 980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317 592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167 569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 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685 891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684 378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684 378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684 378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7 008 561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6 454 398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6 454 398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образование, включая вечернюю (сменную) форму обучения, и общее среднее образование, предоставляемое через организации интернатного типа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6 342 251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875 492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741 546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в соответствии с индивидуальной программой реабилитации обязательными гигиеническими средствами, предоставление индивидуального помощника для инвалидов первой группы, имеющих затруднение в передвижении, специалистов жестового языка для инвалидов по слуху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8 117 338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2 902 283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312 973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1 120 013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534 013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2 867 450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2 849 886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2 849 886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2 816 396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2 347 605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2 346 248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598 198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 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 на местном уровне 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молодежной политики на районном (городе областного значения)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(городского) значения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предпринимательства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- 815 716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815 716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416 853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416 853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