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d694b" w14:textId="a1d69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Кызылординского городского маслихата от 23 декабря 2010 года N 37/2 "О городском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01 апреля 2011 года N 41/1. Зарегистрировано Департаментом юстиции Кызылординской области 07 апреля 2011 года за N 10-1-172. Утратило силу в связи с истечением срока применения - (письмо Кызылординского городского маслихата от 13 января 2012 года N 15)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Кызылординского городского маслихата от 13.01.2012 N 15).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ХХXVII сессии Кызылординского городcкого маслихата от 23 декабря 2010 года N 37/2 "О городском бюджете на 2011-2013 годы" (зарегистрировано в Реестре государственной регистрации нормативных правовых актов за номером 10-1-160, опубликовано в специальном выпуске городской газеты "Ақмешіт ақшамы" N 56 в период с 31 декабря 2010 года по 7 января 2011 года и в специальном выпуске газеты "Кызылорда таймс" без номера в период с 31 декабря 2010 года по 7 января 2011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"18 487 479" заменить цифрами "20 742 854";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"41 044" заменить цифрами "179 044";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"11 572 762" заменить цифрами "13 690 137";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"19 229 975" заменить цифрами "21 381 772";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"3 285" заменить цифрами "49 575";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 цифры "6 668" заменить цифрами "52 958";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"69 935" заменить цифрами "234 653";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 цифры "69 935" заменить цифрами "234 653";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"-815 716" заменить цифрами "-923 146";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"815 716" заменить цифрами "923 146";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 цифры "846 668" заменить цифрами "770 668".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третьем абзаце цифры "416 853" заменить цифрами "600 283";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5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 и подлежит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XXXXI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Кызылординского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 К. Сактаганов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 И. Куттыкожаев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XXXXI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 апреля 2011 года N 41/1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очередной XXXVII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 23 " декабря 2010 года N 37/2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Городской бюджет на 2011 года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645"/>
        <w:gridCol w:w="771"/>
        <w:gridCol w:w="772"/>
        <w:gridCol w:w="8109"/>
        <w:gridCol w:w="22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Специфика 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20 742 854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6 293 791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2 690 750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2 690 750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2 266 023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168 948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60 099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195 320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2 083 952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2 083 952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2 083 952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1 094 961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568 381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539 457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28 924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158 654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14 124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связи, обороны и иного не 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5 457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особо охраняемых природных территорий, земли оздоровительного, рекреационного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назначения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138 982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367 603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140 656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226 947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225 712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70 063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собственного производства, реализуемый производителями оптом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13 221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Дизельное топливо собственного производства, реализуемое производителями оптом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 собственного производства, реализуемое производителями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 нужды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используемый на собственные производственные нужды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собственные производственные нужды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9 858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18 618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18 618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106 044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13 375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их перерегистрацию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4 782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3 359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33 651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40 767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30 987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30 987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 лицами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198 058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198 058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(жалоб) по делам особого производства, заявлений о вынесении судебного приказа, заявлений о выдаче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листа, заявлений о выдаче исполнительных листов на принудительное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181 761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справок и повторных свидетельств о регистрации актов гражданского состояния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9 737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иностранцев и лиц без гражданства или заменяющим их документам на право выезда из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въезда в Республику Казахстан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огнестрельного бесствольного, механических распылителей, аэрозольных и других устройств,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снаряженных слезоточивыми или раздражающими веществами, пневматического оружия с дульной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энергией не более 7,5 Дж и калибра до 4,5 мм включительно)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179 044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15 745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4 617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4 617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11 128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11 128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 бюджета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11 984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11 984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11 984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151 164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151 164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4 494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141 855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4 815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579 882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451 482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451 482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451 482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128 400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128 400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128 400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13 690 137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13 690 137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13 690 137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3 656 604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5 666 689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4 366 844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650"/>
        <w:gridCol w:w="778"/>
        <w:gridCol w:w="778"/>
        <w:gridCol w:w="779"/>
        <w:gridCol w:w="7289"/>
        <w:gridCol w:w="224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21 381 772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386 413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326 847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51 817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42 857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170 169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124 204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45 965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104 861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103 061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29 330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29 330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30 236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30 236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30 236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685 891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684 378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684 378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684 378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24 559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24 559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24 559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24 559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7 077 965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458 695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458 695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воспитания и обучения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335 541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123 154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123 154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6 473 666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6 473 666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образование, включая вечернюю (сменную) форму обучения, и общее среднее образование, предоставляемое через организации интернатного типа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6 353 932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119 734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145 604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137 604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61 084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61 084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1 027 096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946 233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887 150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151 387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103 397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37 994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37 994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207 377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102 360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83 274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25 577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25 577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31 302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7 479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Ежемесячное государственное пособие, назначаемое и выплачиваемое на детей до восемнадцати лет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237 317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237 317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инвалидов в соответствии с индивидуальной программой реабилитации обязательными гигиеническими средствами, предоставление индивидуального помощника для инвалидов первой группы, имеющих затруднение в передвижении, специалистов жестового языка для инвалидов по слуху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50 696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80 863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80 863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73 106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9 612 907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3 201 510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167 972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163 375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3 033 538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1 152 930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566 930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791 900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791 900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764 000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764 000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324 708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324 708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3 602 405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505 707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488 143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439 329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3 096 698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3 096 698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3 035 367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61 331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2 808 992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2 793 835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279 485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600 198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1 904 787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833 948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686 365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381 865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381 865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85 724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 на местном уровне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34 424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50 212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в рамках реализации государственной молодежной политики на районном (городе областного значения) уровне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77 958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24 917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24 917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1 268 596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1 268 596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1 268 596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(городского) значения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1 268 596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1 268 596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246 140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предпринимательства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235 918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63 960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63 960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63 960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134 334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134 334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128 578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3 509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37 624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112 178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112 178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112 178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112 178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49 575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52 958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52 958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52 958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52 958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52 958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физическим лицам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234 653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234 653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234 653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234 653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234 653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234 653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- 923 146</w:t>
            </w:r>
          </w:p>
        </w:tc>
      </w:tr>
      <w:tr>
        <w:trPr>
          <w:trHeight w:val="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923 146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770 668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770 668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770 668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770 668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770 668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447 805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447 805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447 805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447 805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600 283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600 283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600 283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600 283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XXXXI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 апреля 2011 года N 41/1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XXXVII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 23 " декабря 2010 года N 37/2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бюджетных программ городского бюджета предусмотренных на развитие и на формирование или увеличение уставного капитала юридических лиц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53"/>
        <w:gridCol w:w="773"/>
        <w:gridCol w:w="713"/>
        <w:gridCol w:w="773"/>
        <w:gridCol w:w="6493"/>
        <w:gridCol w:w="215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7 161 032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6 618 379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3 033 538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3 033 538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1 152 930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566 930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791 900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791 900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324 708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324 708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3 584 841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488 143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488 143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439 329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3 096 698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3 096 698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3 035 367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61 331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234 653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234 653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234 653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