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47fc" w14:textId="2b94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о новом названии улиц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городского акимата от 11 апреля 2011 года N 998 и решение Кызылординского городского маслихата от 11 апреля 2011 года N 42/6. Зарегистрировано Департаментом юстиции Кызылординской области 25 апреля 2011 года за N 10-1-173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1/1 от 30 марта 2011 года, учитывая мнение населения города Кызылорда,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Кызылординского городского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N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Кызылординского городского акимата от 16.07.2013 </w:t>
      </w:r>
      <w:r>
        <w:rPr>
          <w:rFonts w:ascii="Times New Roman"/>
          <w:b w:val="false"/>
          <w:i w:val="false"/>
          <w:color w:val="000000"/>
          <w:sz w:val="28"/>
        </w:rPr>
        <w:t>N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и решение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Назвать именем Али Муслимулы безымянную улицу в городе Кызылорда, расположенную перпендикулярно по правую сторону улицы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Кызылординского городского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N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Кызылординского городского акимата от 16.07.2013 </w:t>
      </w:r>
      <w:r>
        <w:rPr>
          <w:rFonts w:ascii="Times New Roman"/>
          <w:b w:val="false"/>
          <w:i w:val="false"/>
          <w:color w:val="000000"/>
          <w:sz w:val="28"/>
        </w:rPr>
        <w:t>N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и решение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Первую улицу расположенную параллельно по правую сторону улицы Петра Артемова в городе Кызылорда назвать "Тәуелсiздiкке 20 жыл".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Кызылординского городского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N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Кызылординского городского акимата от 16.07.2013 </w:t>
      </w:r>
      <w:r>
        <w:rPr>
          <w:rFonts w:ascii="Times New Roman"/>
          <w:b w:val="false"/>
          <w:i w:val="false"/>
          <w:color w:val="000000"/>
          <w:sz w:val="28"/>
        </w:rPr>
        <w:t>N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и решение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Назвать "Тәуелсіздікке 20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имени Александра Фадеева в улицу Бибирабы Досмахановой.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Назвать именем Амзе Альжанова вторую улицу, расположенной параллельно улице Наурыз, перпендикулярно слева от улицы имени Смагула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Переименовать улицу имени Эрнеста Тэльмана в улицу имени Бадилды Доскенова.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Назвать улицу именем Абсаттара Каримсакова, парарельно улице Наурыз с правой стороны, вторая по счету, расположенный в микрорайоне "Акмаржан".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Назвать улицу именем Мухамедияра Пиримбетова, парарельно улице Наурыз с правой стороны, первая по счету, расположенной в микрорайоне "Акмаржан".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Переименовать улицу Переездная в улицу имени Кулянды Абдрамановой.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ностоящего решения Кызылординского городского маслихата и постановления акимата города Кызылорды "О переименовании и о новом названии улиц города" возложить на заместителя акима города Жалиева Нурхана Бухарбаевича.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Кызылординского городского маслихата от 27.09.2012 </w:t>
      </w:r>
      <w:r>
        <w:rPr>
          <w:rFonts w:ascii="Times New Roman"/>
          <w:b w:val="false"/>
          <w:i w:val="false"/>
          <w:color w:val="000000"/>
          <w:sz w:val="28"/>
        </w:rPr>
        <w:t>N 9/2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Кызылординского городского акимата от 27.09.2012 </w:t>
      </w:r>
      <w:r>
        <w:rPr>
          <w:rFonts w:ascii="Times New Roman"/>
          <w:b w:val="false"/>
          <w:i w:val="false"/>
          <w:color w:val="000000"/>
          <w:sz w:val="28"/>
        </w:rPr>
        <w:t>N 4548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первого официального опубликования).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совместное решение и постановление считать официально действительним со дня публикации.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сорок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второй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К. САКТАГАНОВ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Кызылорды                    Е. ТУРАЛИЕВ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И. КУТТЫКОЖАЕВ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