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08eb4" w14:textId="ad08e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улиц и переулка поселка Белкуль и населенном пункте Бирказан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акимата поселка Белкуль города Кызылорда от 10 августа 2011 года N 226. Зарегистрировано управлением юстиции города Кызылорда департамента юстиции Кызылординской области 08 сентября 2011 года за N 10-1-186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на основании определения ономастической комиссии при акиме города Кызылорда N 2/3 от 24 мая 2011 года и согласно протокола N 1 от 17 мая 2011 года схода жителей поселка Белкуль, согласно протокола N 2 от 17 мая 2011 года схода жителей населенном пункте Бирказан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Согласно схематической карте присвоить микрорайону поселка Белкуль следующие наименования: микрорайон Новый.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Согласно схематической карте присвоить наименования следующим улицам и переулку: улица Жеруйык, улица Сарыарка, улица Бирлик, улица имени Какима Абдикадирова, улица N 1, улица N 2, улица N 3, улица N 4, улица N 5, улица N 6, улица N 7, переулок имени Какима Абдикадирова.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Согласно схематической карте присвоить улицам и разъезду в населенном пункте Бирказан следующие наименования: улица Бирказан, разъезд Кокжиде, улица Кокжиде.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главного специалиста аппарата акима поселка Белкуль К. Оспанову.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 момента регистрации в органах юстиции и вводится в действие по истечении десяти календарных дней после первого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ПОСЕЛКА                              Д. ТАУБАЙ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