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c648" w14:textId="3e9c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наименований улиц населенных пунктов Косшынырауского аульного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аульного округа Косшынырау города Кызылорда от 25 августа 2011 года N 95. Зарегистрировано управлением юстиции города Кызылорда департамента юстиции Кызылординской области 06 октября 2011 года за N 10-1-189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подпункта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административно-территориальных единицах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местном государственном управлении и самоуправлении в Республике Казахстан" от 23 января 2001 года, согласно определении N 2/3 ономастической комиссии при акиме города Кызылорда от 24 июня 2011 года и протокола от 18 мая 2011 года общего собрания граждан Косшынырауского аульного округа аким ауылного округа Косшынырау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 схематической карте присвоить улицам села Абай Косшынырауского аульного округа следующие найменования: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Кунанбаева, улица Бейбитшилик, улица Жамбыл Жабаева, улица Юрий Гагарина, улица Сиыр фермасы, улица Амангелди Иманова, улица Жакыпбека Маханбетова.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 схематической карте присвоить улицам села Досан Косшынырауского аульного округа следующие найменования: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Досана Елеусинова, улица N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главного специалиста аппарата акима аульного округа Косшынырау Кушенбаевой Улдаш.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момента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 С. ДҮЙСЕНБАЕВ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