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c6ff7" w14:textId="9cc6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села Караозек, станции Караозек, села Айнакол Кызылозекского аульного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аульного округа Кызылозек города Кызылорда от 16 сентября 2011 года N 8. Зарегистрировано управлением юстиции города Кызылорда департамента юстиции Кызылординской области 17 октября 2011 года за N 10-1-190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определения ономастической комиссии при акиме города Кызылорда N 2/3 от 24 мая 2011 года и согласно протокола N 1 от 17 мая 2011 года схода жителей села Караозек аульного округа Кызылозек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 схематической карте присвоить улицам села Караозек Кызылозекского аульного округа следующие наименования: улица Абая Кунанбаева, улица Абылайхана, улица Жамбыл Жабаева, улица Жана арык, улица Коркыт ата, улица Сакена Сейфуллина, улица Есентур Даутбаева, улица Аргына.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 схематической карте присвоить улицам и станции Караозек Кызылозекского аульного округа следующие наименование: станция Караозек, улица Караозек станция-1, улица Караозек станция -2.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Согласно схематической карте присвоить улицам села Айнакол Кызылозекского аульного округа следующие наименования: улица Айнакол, улица Айнакол-1, улица Айнакол-2, улица Айнакол-3, улица N 4, улица N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главного специалиста аппарата акима аульного округа Кызылозек Г. Улментаевой.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 момента регистрации в органах юстиции и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    Р. Боханова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