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d0f3" w14:textId="db1d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городского маслихата от 23 декабря 2010 года N 37/2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21 октября 2011 года N 48/1. Зарегистрировано Департаментом юстиции Кызылординской области 14 ноября 2011 года за N 10-1-192. Утратило силу в связи с истечением срока применения - (письмо Кызылординского городского маслихата от 13 января 2012 года N 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Кызылординского городского маслихата от 13.01.2012 N 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ХХXVII сессии Кызылординского городcкого маслихата от 23 декабря 2010 года N 37/2 "О городском бюджете на 2011-2013 годы" (зарегистрировано в Реестре государственной регистрации нормативных правовых актов за номером 10-1-160, опубликовано в специальном выпуске городской газеты "Ақмешіт ақшамы" N 56 в период с 31 декабря 2010 года по 7 января 2011 года и в специальном выпуске газеты "Кызылорда таймс" без номера в период с 31 декабря 2010 года по 7 января 2011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"21 479 954" заменить цифрами "21 560 436";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"6 344 334" заменить цифрами "6 404 808";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"189 060" заменить цифрами "177 640";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"779 882" заменить цифрами "818 034";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"14 166 678" заменить цифрами "14 159 954";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"22 052 079" заменить цифрами "22 132 561";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"194 209" заменить цифрами "196 994".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 и подлежит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 М. Каримбаев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 И. Куттыкожаев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XXXXVIII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октября 2011 года N 48/1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 23 " декабря 2010 года N 37/2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Городской бюджет на 2011 года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35"/>
        <w:gridCol w:w="760"/>
        <w:gridCol w:w="760"/>
        <w:gridCol w:w="7550"/>
        <w:gridCol w:w="2128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21 560 436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6 404 808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2 880 967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2 880 967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2 448 240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176 948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195 320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1 951 889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1 951 889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1 951 889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1 160 202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638 541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609 617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158 649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назначения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362 774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135 827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226 947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244 412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70 263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оптом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119 544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167 338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167 338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приказа, заявлений о выдаче дубликата исполнительного листа, заявлений о выдаче исполнительных листов на принудительное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третейских (арбитражных) судов и иностранных судов, заявлений о повторной выдаче копий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151 761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восстановлении гражданства Республики Казахстан и прекращении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бесствольного, механических распылителей, аэрозольных и других устройств,снаряженных слезоточивыми или раздражающими веществами, пневматического оружия с дульнойэнергией не более 7,5 Дж и калибра до 4,5 мм включительно)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177 640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местного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154 740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154 740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141 855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818 034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670 534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670 534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670 534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продажа права аренды земельных участков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14 159 954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14 159 954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14 159 954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3 905 721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5 887 389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4 366 844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641"/>
        <w:gridCol w:w="766"/>
        <w:gridCol w:w="767"/>
        <w:gridCol w:w="768"/>
        <w:gridCol w:w="6741"/>
        <w:gridCol w:w="21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22 132 561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396 082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333 563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42 064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113 899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107 841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1 249 594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1 248 378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1 248 378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1 248 378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 - исполнительная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7 221 761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434 410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434 410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 обучения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312 619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121 791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121 791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6 647 393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6 647 393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образование, включая вечернюю (сменную) форму обучения, и общее среднее образование, предоставляемое через организации интернатного типа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6 522 598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124 795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139 958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131 958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1 031 799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946 581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887 498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167 269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207 377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государственное пособие, назначаемое и выплачиваемое на детей до восемнадцати лет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в соответствии с индивидуальной программой реабилитации обязательными гигиеническими средствами, предоставление индивидуального помощника для инвалидов первой группы, имеющих затруднение в передвижении, специалистов жестового языка для инвалидов по слуху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9 635 055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3 370 293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55 972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51 375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3 314 321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1 380 125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794 125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805 488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791 900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3 585 361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483 263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465 460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3 102 098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3 102 098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3 035 367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66 731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2 679 401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2 665 574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594 759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1 786 915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845 246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693 588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 на местном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 государственной молодежной политики на районном (городе областного значения)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1 273 044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1 273 044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1 273 044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(городского) значения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1 273 044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1 273 044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334 909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предпринимательства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324 048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66 169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52 958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52 958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52 958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52 958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52 958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- 963 146</w:t>
            </w:r>
          </w:p>
        </w:tc>
      </w:tr>
      <w:tr>
        <w:trPr>
          <w:trHeight w:val="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963 146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810 668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810 668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810 668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810 668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810 668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