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c910" w14:textId="61dc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февраля 2011 года N 39/1 "О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11 ноября 2011 года N 49/2. Зарегистрировано Департаментом юстиции Кызылординской области 05 декабря 2011 года за N 10-1-196.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24 марта 1998 года, а также на основании предложения Департамента юстиции Кызылординской области от 7 сентября 2011 года N 2-6/3555 о внесении изменений в решение в соответствии с законодательством,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Кызылординского городского маслихата от 14 февраля 2011 года N 39/1 "О внесении изменений и дополнений в решение Кызылординского городского маслихата от 23 декабря 2010 года N 37/2 "О городском бюджете на 2011 -2013 годы" на русском языке слова текста "б/н" заменить словами "без номера";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приложениях 1 и 2 указанного решения на государственном языке ссылку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2"/>
        <w:gridCol w:w="2173"/>
        <w:gridCol w:w="4849"/>
        <w:gridCol w:w="613"/>
      </w:tblGrid>
      <w:tr>
        <w:trPr>
          <w:trHeight w:val="9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 2-қосымша Қызылорда қалалық мәслихатының 2011 жылғы 14 ақпандағы  кезектен тыс XXXIX сессиясының N 39/1 шешімімен бекітілген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заменить на ссылку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 қалалық мәслихатының 2011 жылғы 14 ақпандағы кезектен тыс XXXIX сессиясының N 39/1 шешімімен бекітілген 1, 2-қосымша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 и подлежит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XXXXIX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Каримбаев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