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acdf" w14:textId="26ea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07 декабря 2011 года N 50/1. Зарегистрировано Департаментом юстиции Кызылординской области 21 декабря 2011 года за N 10-1-198.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без номера в период с 31 декабря 2010 года по 7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"22 358 106" заменить цифрами "22 015 098";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"6 404 808" заменить цифрами "6 400 992";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"177 640" заменить цифрами "181 456";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"14 957 624" заменить цифрами "14 614 616";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"22 930 231" заменить цифрами "22 335 223";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"49 575" заменить цифрами "18 228";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"52 958" заменить цифрами "21 611";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"-963 146" заменить цифрами "-679 799";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"963 146" заменить цифрами "679 799";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"447 805" заменить цифрами "731 152";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– указанного решения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XXXXX сессии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2011 года N 50/1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35"/>
        <w:gridCol w:w="759"/>
        <w:gridCol w:w="760"/>
        <w:gridCol w:w="7730"/>
        <w:gridCol w:w="2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22 015 098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6 400 992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2 841 567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2 841 567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2 408 840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1 907 177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1 907 177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1 907 177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1 233 833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712 265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684 741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земли оздоровительного, рекреационного и историко-культурного назначения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362 774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 производственные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 производства, заявлений о вынесении судебного 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181 456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818 034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14 614 616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14 614 616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14 614 616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4 108 377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6 139 395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40"/>
        <w:gridCol w:w="766"/>
        <w:gridCol w:w="766"/>
        <w:gridCol w:w="767"/>
        <w:gridCol w:w="6922"/>
        <w:gridCol w:w="22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22 335 223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1 249 594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7 425 202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6 883 997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6 883 997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6 759 202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885 625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9 639 619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3 371 251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3 314 321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1 380 125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3 585 361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3 035 367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2 683 007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2 669 180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1 786 915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1 269 438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- 679 799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2011 года N 50/1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1"/>
        <w:gridCol w:w="805"/>
        <w:gridCol w:w="721"/>
        <w:gridCol w:w="701"/>
        <w:gridCol w:w="7522"/>
        <w:gridCol w:w="20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7 068 465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6 416 419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3 314 321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3 314 321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1 380 125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3 035 367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