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0497" w14:textId="ab90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города Кызылорды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21 декабря 2011 года N 51/3 и Постановление Кызылординского городского акимата от 21 декабря 2011 года N 2524. Зарегистрировано Департаментом юстиции Кызылординской области 12 января 2012 года за N 10-1-203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заключением городской ономастической комиссии города Кызылорда N 5/1 от 30 ноября 2011 года, учитывая мнение населения города Кызылорда,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и акимат города Кызылорда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решения Кызылординского городского маслихата от 16.07.2013 </w:t>
      </w:r>
      <w:r>
        <w:rPr>
          <w:rFonts w:ascii="Times New Roman"/>
          <w:b w:val="false"/>
          <w:i w:val="false"/>
          <w:color w:val="000000"/>
          <w:sz w:val="28"/>
        </w:rPr>
        <w:t>N 19/5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постановления Кызылординского городского акимата от 16.07.2013 </w:t>
      </w:r>
      <w:r>
        <w:rPr>
          <w:rFonts w:ascii="Times New Roman"/>
          <w:b w:val="false"/>
          <w:i w:val="false"/>
          <w:color w:val="000000"/>
          <w:sz w:val="28"/>
        </w:rPr>
        <w:t>N 589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(постановление и решение 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Назвать именем Жетибая Ондирбаева первую улицу, которая расположена параллельно правой стороне улицы Туркистан и перпендикулярно улице Жибек жолы.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Назвать именем Шынтаса Жалгасбаева вторую улицу, которая расположена параллельно правой стороне улицы Туркистан и перпендикулярно улице Мыркы Исаева.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Назвать именем Софии Макашевой третью улицу, которая расположена параллельно правой стороне улицы Туркистан и перпендикулярно улице Мыркы Исаева.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Назвать именем Есенгелди Шилдебаева первую улицу, которая расположена параллельно правой стороне улицы Коркыт ата и перпендикулярно улице газета Жас алаш.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Назвать улицей Карагайлы вторую улицу, которая расположена параллельно правой стороне улицы Коркыт ата и перпендикулярно улице газета Жас алаш.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Назвать именем Жаксыбая Кулымбетова третьую улицу, которая расположена параллельно правой стороне улицы Коркыт ата и перпендикулярно улице газета Жас алаш.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Назвать именем Абдулла Шорагазы четвертую улицу, которая расположена параллельно правой стороне улицы Коркыт ата и перпендикулярно улице газета Жас алаш.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Назвать улицей Акшабулак пятую улицу, которая расположена параллельно правой стороне улицы Коркыт ата и перпендикулярно улице газета Жас алаш.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Назвать именем Алмаганбета Ахметова первую улицу, которая расположена параллельно правой стороне улицы Султанмахмут Торайгырова и перпендикулярно улице Коркыт 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Назвать именем Анеса Алтынбекова первую улицу, которая расположена параллельно правой стороне улицы Бибигуля Мәтеновой.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Назвать именем Жусупа Бисариева третью улицу, которая расположена параллельно левой стороне улицы Елеу Кошербаева и перпендикулярно улице Султана Бейбарыса.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Назвать именем Сейткасыма Жунусова первую улицу, которая расположена параллельно левой стороне улицы Жетису и перпендикулярно улице Жибек жолы.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Назвать именем Серикбая Бедебекова первую улицу, которая расположена параллельно левой стороне улицы Елеу Кошербаева и перпендикулярно улице Зейнуллы Шукурова.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Назвать именем Каналы болыса вторую улицу, которая расположена параллельно левой стороне улицы Толегена Токтарова и перпендикулярно улице Султанмахмута Торайгырова.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Назвать улицей Косасар первую улицу, которая расположена параллельно левой стороне улицы Коркыт ата и перпендикулярно улице газета Жас алаш.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Назвать улицей Тумароткел вторую улицу, которая расположена параллельно левой стороне улицы Коркыт ата и перпендикулярно улице газета Жас алаш.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Назвать улицей Байгекум третьую улицу, которая расположена параллельно на левой стороне улицы Коркыт ата и перпендикулярно улице газета Жас алаш.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Назвать улицой Каратал четвертую улицу, которая расположена параллельно левой стороне улицы Коркыт ата и перпендикулярно улице газета Жас алаш.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Назвать улицей Жастар пятую улицу, которая расположена параллельно левой стороне улицы Коркыт ата и перпендикулярно улице газета Жас алаш.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Назвать именем Жаксылыка Беккожаева первую улицу, которая расположена параллельно правой стороне проспекта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Назвать именем Сагата Боханова первую улицу, которая расположена параллельно правой стороне улицы Амангелди Иманова и перпендикулярно проспекту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Назвать именем Базарбая Сарбасова первую улицу, которая расположена параллельно правой стороне улицы Елеу Кошербаева и перпендикулярно проспекту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Назвать именем Хамза Сыздыкова первую улицу, которая расположена параллельно левой стороне улицы Елеу Кошербаева и перпендикулярно проспекту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Назвать именем Жаксылыка Туменбаева первую улицу, которая расположена параллельно левой стороне улицы Амангелди Иманова и перпендикулярно проспекту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Назвать именем Халипы Тулкибаевой первую улицу, которая расположена параллельно левой стороне улицы Абдигаппара Дилманова и перпендикулярно улице Амангелди Иманова.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Назвать именем Толысбека Мырзабекулы первую улицу, которая расположена параллельно левой стороне улицы Женис и перпендикулярно проспекту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Назвать именем Ерназара Жунисулы первую улицу, которая расположена параллельно левой стороне улицы Турара Рыскулова.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Возложить контроль за исполением настоящего совместного решения Кызылординского городского маслихата и постановления акимата города Кызылорды "О наименовании улиц города Кызылорды" на заместителя акима города Шынтасова Жасулана Канибаевича.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Настоящее совместное решение и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ХХХХХІ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КАРИМБАЕВ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Кызылорды                      М. ЖАЙЫМБЕТОВ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И. КУТТЫКОЖАЕВ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