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333e" w14:textId="0433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27 декабря 2010 года N 194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27 июня 2011 года N 219. Зарегистрировано Департаментом юстиции Кызылординской области 15 июля 2011 года за N 10-3-186. Утратило силу решением Аральского районного маслихата Кызылординской области от 13 января 2012 года N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Аральского районного маслихата Кызылординской области от 13.01.2012 N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Аральского районного маслихата от 27 декабря 2010 года N 194 "О районном бюджете на 2011-2013 годы" (зарегистрировано в реестре государственной регистрации  нормативных-правовых актов за номером 10-3-175, опубликовано в районной газете "Толқын" от 19 января 2011 года N 5-8)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"6 076 458" заменить цифрами "6 107 378";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"6 431 215" заменить цифрами "6 462 135"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"-333 850" заменить цифрами "-402 345"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"333 850" заменить цифрами "402 345"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указанного решения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возлагается на постоянную комиссию по бюджету при районном маслихате (Д.Мадинов, 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М. Буйраев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А. Ауезов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ХХХV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июня 2011 года N 219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
Бюджет района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849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2011 год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6107378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926234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имущества,находящегося в государственной собственности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учреждениями,финансируемыми из государственного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учреждениями,финансируемыми из государственного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закупок,организуемых государственными учреждениями,финансируемыми из государственного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5154311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93"/>
        <w:gridCol w:w="973"/>
        <w:gridCol w:w="7553"/>
        <w:gridCol w:w="22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6462135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402744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4308552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3400728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3400295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3332332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67963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421522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368135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191929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331697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77358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379793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214335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-402345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402345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ХХХV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июня 2011 года N 219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на 2011 год аппарата акима города районного значения, поселка, аула (села), аульного (сельского)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56"/>
        <w:gridCol w:w="1626"/>
        <w:gridCol w:w="1605"/>
        <w:gridCol w:w="1543"/>
        <w:gridCol w:w="1568"/>
        <w:gridCol w:w="1561"/>
        <w:gridCol w:w="1539"/>
        <w:gridCol w:w="1585"/>
        <w:gridCol w:w="1007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ближайщей организации здравоохранения, оказывающей врачебную помощь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КБК-(123009000) Обеспечение санитарии населенных пунктов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КБК-(123011000) Благоустройство и озеленение населенных пунктов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аульной (сельской) местности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КБК-(123008000) Освещение улиц населенных пунктов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КБК-(123022000) Капитальные расходы государственных органов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82951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6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Аралкум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Аманоткель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Бугень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Октябрь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Жанакурылыс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Каратерень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Жинишкекум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Каракум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Куланды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Камыстыбас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Райым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Мергенсай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Бекбауыл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Косаман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Акирек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Косжар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Сазды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Атанши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Сапак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а/о Жетес би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Беларан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232976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