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b416" w14:textId="afcb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27 декабря 2010 года N 194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13 сентября 2011 года N 231. Зарегистрировано Департаментом юстиции Кызылординской области 28 сентября 2011 года за N 10-3-187. Утратило силу решением Аральского районного маслихата Кызылординской области от 13 января 2012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Аральского районного маслихата Кызылординской области от 13.01.2012 N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Аральского районного маслихата от 27 декабря 2010 года N 194 "О районном бюджете на 2011-2013 годы" (зарегистрировано государственной регистрацией в реестре нормативных-правовых актов за номером 10-3-175, опубликовано в районной газете "Толқын" от 19 января 2011 года N 5-8)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"6 107 378" заменить цифрами "6 121 397";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"5 154 311" заменить цифрами "5 147 577";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"6 462 135" заменить цифрами "6 476 154"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указанного решения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Аральского районного маслихата                 А. Садуакасова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А. Ауезов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ХХХVII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сентября 2011 года N 231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44"/>
        <w:gridCol w:w="652"/>
        <w:gridCol w:w="9230"/>
        <w:gridCol w:w="21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2011 год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6121397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944017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289495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225621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405989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15"/>
        <w:gridCol w:w="834"/>
        <w:gridCol w:w="8534"/>
        <w:gridCol w:w="212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
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6476154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403287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368833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233519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10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4304148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3391234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3390801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3311443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420109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366722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</w:t>
            </w:r>
          </w:p>
        </w:tc>
      </w:tr>
      <w:tr>
        <w:trPr>
          <w:trHeight w:val="10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435657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155943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7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208014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-402345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402345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ХХХVII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сентября 2011 года N 231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города районного значения, поселка, аула (села),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50"/>
        <w:gridCol w:w="1625"/>
        <w:gridCol w:w="1604"/>
        <w:gridCol w:w="1543"/>
        <w:gridCol w:w="1567"/>
        <w:gridCol w:w="1560"/>
        <w:gridCol w:w="1538"/>
        <w:gridCol w:w="1553"/>
        <w:gridCol w:w="1050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ближайщей организации здравоохранения, оказывающей врачебную помощь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КБК-(123009000) Обеспечение санитарии населенных пунктов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КБК-(123011000) Благоустройство и озеленение населенных пунктов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аульной (сельской) местности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КБК-(123008000) Освещение улиц населенных пунктов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КБК-(123022000) Капитальные расходы государственных органов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71783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6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Аралкум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Аманоткель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Бугень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Октябрь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Жанакурылыс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Каратерень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Жинишкекум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Каракум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Куланды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Камыстыбас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Райым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Мергенсай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Бекбауыл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Косаман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Акирек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Косжар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Сазды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Атанши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Сапак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а/о Жетес би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Беларан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233519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