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8108" w14:textId="5af8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проведения предвыборных мероприятий и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01 марта 2011 года N 72. Зарегистрировано Управление юстиции Казалинского района Кызылординской области 14 марта 2011 года за N 10-4-142. Утратило силу постановлением Казалинского районного акимата Кызылординской области от 25 апреля 2011 года N 134.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Казалинского районного акимата Кызылординской области от 25.04.2011 года N 134.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Указа Президента Республики Казахстан от 4 февраля 2011 года </w:t>
      </w:r>
      <w:r>
        <w:rPr>
          <w:rFonts w:ascii="Times New Roman"/>
          <w:b w:val="false"/>
          <w:i w:val="false"/>
          <w:color w:val="000000"/>
          <w:sz w:val="28"/>
        </w:rPr>
        <w:t>N 1149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назначении внеочередных выборов Президента Республики Казахстан" и по итогам совместного заседания районной территориальной избирательной комиссией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предвыборных мероприятии кандидатов во время проведения внеочередных выборов в Президенты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места для размещения агитационных печатных материалов кандидатов в Президенты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Запрещается вывешивание агитационных материалов на памятниках, обелисках, зданиях и сооружениях, имеющих историческую, культурную или архитектурную ценность, а также в помещении для голосования.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Акимы поселка Айтеке би, города Казалинск и аульных округов совместно с соответстующими избирательными комиссиями оснастить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Казалинского района Аманову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 А.КУШЕРБАЙ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 Ж.Жалгасбай__________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"1" марта 2011 года N 72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Места проведения предвыборных мероприятий кандидатов в Президенты Республики Казахстан 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5296"/>
        <w:gridCol w:w="6914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встречи 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расположения 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Поселковый клуб 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Айтеке би, улица Айтеке би, дом N 52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Дом культуры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Казалинск, улица У.Туктибаева, дом N 43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клуб 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Майлыбасский аульный округ, аул Аксуат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Уркендеуский аульный округ, аул Уркендеу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аульный округ, аул Абая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Дом культуры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Арыкбалыкский аульный округ, аул Жанкожа батыра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Дом культуры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Арандинский аульный округ, аул Кожабакы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Арандинский аульный округ, аул Аранды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Дом культуры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Майдакольский аульный округ, аул Бекарыстан би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Дом культуры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Бозкольский аульный округ, аул Бозколь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Карашенгельский аульный округ, аул Жалантос батыра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аульный округ, аул У.Туктибаева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Коларыкский аульный округ, аул Актан батыра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Басыкаринский аульный округ, аул Басыкара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Кумжиекский аульный округ, аул К.Примова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Дом культуры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Кызылкумский аульный округ, аул Каукей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Дом культуры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Г.Муратбаевский аульный округ, аул Г.Муратбаева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Акжонинский аульный округ, аул Майдаколь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Бирликский аульный округ, аул Бирлик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Шакенский аульный округ, аул Шакен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Сарбулакский аульный округ, аул Сарбулак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Тасарыкский аульный округ, аул Тасарык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клуб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Тасарыкский аульный округ, аул Лахалы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"1" марта 2011 года N 72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Места размещения агитатционных печатных материалов кандидатов в Президенты Республики Казахстан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453"/>
        <w:gridCol w:w="6634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населенных пунктов
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расположения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Айтеке би 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или щит на пересечении улиц Айтеке би и Толе би, на пересечении улиц Айтеке би и Примова и перед клубом поселка Айтеке би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Казалинск 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перед городским Домом культуры и пересечении улиц Жанкожа батыра и У.Туктибаева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Майлыбасский аульный округ, аул Аксуат 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Майлыбасский аульный округ, аул Байхожа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школа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Майлыбасский аульный округ, аул Майлыбас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школа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Уркендеуский аульный округ, аул Уркендеу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аульный округ, аул Абая 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Арыкбалыкский аульный округ, аул Жанкожа батыра 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Арандинский аульный округ, аул Кожабакы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или щит возле аульного Дома культуры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Арандинский сельский округ, аул Аранды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Майдакольский аульный округ, аул Бекарыстан би 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или щит возле центральной площади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Бозкольский аульный округ, аул Бозколь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или щит возле остановки по улице Утепбергенова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Карашенгельский аульный округ, аул Жалантос батыра 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аульный округ, аул У.Туктибаева 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Коларыкский аульный округ, аул Актан батыра 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Басыкаринский аульный округ, аул Басыкара 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или щит возле торгового центра по улице Мира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Кумжиекский аульный округ, аул К.Примова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Кумжиекский аульный округ, аул Тапа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 аульного центра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Кызылкумский аульный округ, аул Каукей 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Кызылкумский аульный округ, аул Ажар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школа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Г.Муратбаевский аульный округ, аул Г.Муратбаева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или щит возле центральной площади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Акжонинский аульный округ, аул Майдаколь 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Бирликский аульный округ, аул Бирлик 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Шакенский аульный округ, аул Шакен 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Сарбулакский аульный округ, аул Сарбулак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Тасарыкский аульный округ, аул Тасарык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Тасарыкский аульный округ, аул Лахалы </w:t>
            </w:r>
          </w:p>
        </w:tc>
        <w:tc>
          <w:tcPr>
            <w:tcW w:w="6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аульного клуба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