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2926" w14:textId="f662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Казалинского районного маслихата от 29 декабря 2010 года N 248 "О районном бюджете на 2011-2013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04 марта 2011 года N 270. Зарегистрировано Управлением юстиции Казалинского района Кызылординской области 18 марта 2011 года за N 10-4-144. Утратило силу в связи с истечением срока применения - письмо Казалинского районного маслихата Кызылординской области от 11 декабря 2012 года N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Казалинского районного маслихата Кызылординской области от 11.12.2012 N 356.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ХХXII сессии Казалинского районного маслихата от 29 декабря 2010 года N 248 "О районном бюджете на 2011-2013 годы" (зарегистрировано в Реестре государственной регистрации нормативных правовых актов за номером 10-4-137, от 20 января 2011 года, опубликованы в газете "Қазалы" от 5 февраля 2011 года за N 12, от 9 февраля 2011 года за N 13,14, 12 февраля 2011 года за N 15,16 и 16 февраля за N 17,18) 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"5 683 076" заменить цифрами "5 926 690";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"4 623 074" заменить цифрами "4 866 688";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"5 583 076" заменить цифрами "5 940 461";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"9 600" заменить цифрами "16 600";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"9 600" заменить цифрами "16 600";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"50 247" заменить цифрами "-49 740";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"-50 247" заменить цифрами "49 740";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подпунктом 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на капитальный и средний ремонт автомобильных дорог районного значения (улиц, населенных пунктов города)- 243 614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3-3, 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"3-3. установить сумму неосвоенных (не доиспользованных) трансфертов выделенных из областного бюджета в 2010 году и подлежащих возврату в областной бюджет 6 056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распределить свободный остаток бюджетных средств 93931 тыс. тенге по нижеследующим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122-003 "Капитальные расходы государственных органов" 300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123-001 "Услуги по обеспечению деятельности акима района в городе, города районного значения, поселка, аула (села), аульного (сельского) округа" 1 045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123-022"Капитальные расходы государственных органов" 110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464-003 "Общеобразовательное обучение" 1 900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458-004"Обеспечение жильем отдельных категорий граждан" 8 000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467-020 "Приобретение жилья" 2 000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467-005 "Развитие коммунального хозяйства" 1 200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123-011 "Благоустройство и озеленение населенных пунктов" 17 871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458-015 "Освещение улиц в населенных пунктах" 28 973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455-003 "Поддержка культурно-досуговой работы" 11 650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456-001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500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467-010 "Развитие объектов сельского хозяйства" 455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458-023 "Обеспечение функционирования автомобильных дорог" 11 027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458-013 "Капитальные расходы государственных органов" 1 900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452-014 "Формирование или увеличение уставного капитала юридических лиц 7000 тыс.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новой редакции согласно приложению 1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 указанного решения изложить в новой редакции согласно приложению 2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 К. Искак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 Т. Боркулаков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ХХХІV сессии Казалинского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4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N 270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997"/>
        <w:gridCol w:w="995"/>
        <w:gridCol w:w="8689"/>
        <w:gridCol w:w="1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5926690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959135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408640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408640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233480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193173 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32948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4642 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4642 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95825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4866688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4866688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4866688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268"/>
        <w:gridCol w:w="732"/>
        <w:gridCol w:w="8561"/>
        <w:gridCol w:w="165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25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5940461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369738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25095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77411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77111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230273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229723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28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6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19484</w:t>
            </w:r>
          </w:p>
        </w:tc>
      </w:tr>
      <w:tr>
        <w:trPr>
          <w:trHeight w:val="5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77323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75217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75217</w:t>
            </w:r>
          </w:p>
        </w:tc>
      </w:tr>
      <w:tr>
        <w:trPr>
          <w:trHeight w:val="4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4500</w:t>
            </w:r>
          </w:p>
        </w:tc>
      </w:tr>
      <w:tr>
        <w:trPr>
          <w:trHeight w:val="5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4107079</w:t>
            </w:r>
          </w:p>
        </w:tc>
      </w:tr>
      <w:tr>
        <w:trPr>
          <w:trHeight w:val="3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420488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420488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3639551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3530927</w:t>
            </w:r>
          </w:p>
        </w:tc>
      </w:tr>
      <w:tr>
        <w:trPr>
          <w:trHeight w:val="15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108624</w:t>
            </w:r>
          </w:p>
        </w:tc>
      </w:tr>
      <w:tr>
        <w:trPr>
          <w:trHeight w:val="36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47040</w:t>
            </w:r>
          </w:p>
        </w:tc>
      </w:tr>
      <w:tr>
        <w:trPr>
          <w:trHeight w:val="4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</w:tr>
      <w:tr>
        <w:trPr>
          <w:trHeight w:val="4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4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4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321</w:t>
            </w:r>
          </w:p>
        </w:tc>
      </w:tr>
      <w:tr>
        <w:trPr>
          <w:trHeight w:val="3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324267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274787</w:t>
            </w:r>
          </w:p>
        </w:tc>
      </w:tr>
      <w:tr>
        <w:trPr>
          <w:trHeight w:val="15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27161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27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</w:t>
            </w:r>
          </w:p>
        </w:tc>
      </w:tr>
      <w:tr>
        <w:trPr>
          <w:trHeight w:val="4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4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28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59511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114765</w:t>
            </w:r>
          </w:p>
        </w:tc>
      </w:tr>
      <w:tr>
        <w:trPr>
          <w:trHeight w:val="4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</w:tr>
      <w:tr>
        <w:trPr>
          <w:trHeight w:val="4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49480</w:t>
            </w:r>
          </w:p>
        </w:tc>
      </w:tr>
      <w:tr>
        <w:trPr>
          <w:trHeight w:val="4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47426</w:t>
            </w:r>
          </w:p>
        </w:tc>
      </w:tr>
      <w:tr>
        <w:trPr>
          <w:trHeight w:val="4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222530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26083</w:t>
            </w:r>
          </w:p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</w:p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</w:p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123274</w:t>
            </w:r>
          </w:p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96187</w:t>
            </w:r>
          </w:p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28973</w:t>
            </w:r>
          </w:p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28973</w:t>
            </w:r>
          </w:p>
        </w:tc>
      </w:tr>
      <w:tr>
        <w:trPr>
          <w:trHeight w:val="1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354986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160070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160070</w:t>
            </w:r>
          </w:p>
        </w:tc>
      </w:tr>
      <w:tr>
        <w:trPr>
          <w:trHeight w:val="45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15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43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58733</w:t>
            </w:r>
          </w:p>
        </w:tc>
      </w:tr>
      <w:tr>
        <w:trPr>
          <w:trHeight w:val="16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58733</w:t>
            </w:r>
          </w:p>
        </w:tc>
      </w:tr>
      <w:tr>
        <w:trPr>
          <w:trHeight w:val="3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4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10769</w:t>
            </w:r>
          </w:p>
        </w:tc>
      </w:tr>
      <w:tr>
        <w:trPr>
          <w:trHeight w:val="3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</w:t>
            </w:r>
          </w:p>
        </w:tc>
      </w:tr>
      <w:tr>
        <w:trPr>
          <w:trHeight w:val="3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14421</w:t>
            </w:r>
          </w:p>
        </w:tc>
      </w:tr>
      <w:tr>
        <w:trPr>
          <w:trHeight w:val="3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1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3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45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80998</w:t>
            </w:r>
          </w:p>
        </w:tc>
      </w:tr>
      <w:tr>
        <w:trPr>
          <w:trHeight w:val="45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455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455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15922</w:t>
            </w:r>
          </w:p>
        </w:tc>
      </w:tr>
      <w:tr>
        <w:trPr>
          <w:trHeight w:val="36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58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25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10229</w:t>
            </w:r>
          </w:p>
        </w:tc>
      </w:tr>
      <w:tr>
        <w:trPr>
          <w:trHeight w:val="4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5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44779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44779</w:t>
            </w:r>
          </w:p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17622</w:t>
            </w:r>
          </w:p>
        </w:tc>
      </w:tr>
      <w:tr>
        <w:trPr>
          <w:trHeight w:val="2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5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45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27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301387</w:t>
            </w:r>
          </w:p>
        </w:tc>
      </w:tr>
      <w:tr>
        <w:trPr>
          <w:trHeight w:val="4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301387</w:t>
            </w:r>
          </w:p>
        </w:tc>
      </w:tr>
      <w:tr>
        <w:trPr>
          <w:trHeight w:val="16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301387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52870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5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27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7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19392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13130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26840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26840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</w:t>
            </w:r>
          </w:p>
        </w:tc>
      </w:tr>
      <w:tr>
        <w:trPr>
          <w:trHeight w:val="1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19369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25719</w:t>
            </w:r>
          </w:p>
        </w:tc>
      </w:tr>
      <w:tr>
        <w:trPr>
          <w:trHeight w:val="27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25719</w:t>
            </w:r>
          </w:p>
        </w:tc>
      </w:tr>
      <w:tr>
        <w:trPr>
          <w:trHeight w:val="43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</w:t>
            </w:r>
          </w:p>
        </w:tc>
      </w:tr>
      <w:tr>
        <w:trPr>
          <w:trHeight w:val="16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6350</w:t>
            </w:r>
          </w:p>
        </w:tc>
      </w:tr>
      <w:tr>
        <w:trPr>
          <w:trHeight w:val="28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7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-49740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49740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25719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</w:t>
            </w:r>
          </w:p>
        </w:tc>
      </w:tr>
      <w:tr>
        <w:trPr>
          <w:trHeight w:val="2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96750</w:t>
            </w:r>
          </w:p>
        </w:tc>
      </w:tr>
      <w:tr>
        <w:trPr>
          <w:trHeight w:val="1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96750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96750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120771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120771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ХХХІV сессии Казалинского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4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N 270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Обьем индивидуальных планов финансирования по администраторам бюджетных программ акимов аппаратов города, поселка, аульных округов предусмотренный на 2011 год.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/тыс тенге/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653"/>
        <w:gridCol w:w="1173"/>
        <w:gridCol w:w="1733"/>
        <w:gridCol w:w="773"/>
        <w:gridCol w:w="1304"/>
        <w:gridCol w:w="1493"/>
        <w:gridCol w:w="853"/>
        <w:gridCol w:w="1173"/>
        <w:gridCol w:w="1093"/>
        <w:gridCol w:w="773"/>
        <w:gridCol w:w="1433"/>
        <w:gridCol w:w="1433"/>
      </w:tblGrid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программам
</w:t>
            </w:r>
          </w:p>
        </w:tc>
      </w:tr>
      <w:tr>
        <w:trPr>
          <w:trHeight w:val="51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Майлыбас"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Кызылкум"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Бозколь"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Аранды"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Алга"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Майдакол"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Арыкбалык"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Коларык"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Сарыкол"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Муратбаев"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Кумжиек"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Карашенгел"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Басыкара"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Оркендеу"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Тасарык"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Бирлик"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Акжона"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Шакен"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Сарбулак"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353868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229723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16280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10807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96187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Пояснительная записка</w:t>
      </w:r>
      <w:r>
        <w:br/>
      </w:r>
      <w:r>
        <w:rPr>
          <w:rFonts w:ascii="Times New Roman"/>
          <w:b/>
          <w:i w:val="false"/>
          <w:color w:val="000000"/>
        </w:rPr>
        <w:t>
      к проекту решения ХХХІҮ сессии Казалинского районного маслихата "О внесении изменений и дополнения в решение ХХХІІ сессии Казалинского районного маслихата от 29декабря 2010 года N 248 "О районном бюджете на 2011-2013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Внесены изменения и дополнения в решение ХХХІІ сессии Казалинского районного маслихата от 29декабря 2010 года N 248 "О районном бюджете на 2011-2013 годы" в связи с выделением с областного бюджета целевого текущего трансферта, с возвратом в областной бюджет неосвоенных трансфертов, выделенных из областного бюджета в 2010 году и направлением свободного остатка бюджетных средств, образовавшихся на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средств областного бюджета выделен целевой текущий трансферт в сумме 243614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неосвоенных (не доиспользованных) трансфертов выделенных из областного бюджета в 2010 году и подлежащих возврату составляет 6056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годовому отчету об исполнении районного бюджета за 2010 год на районном бюджете образовался остаток бюджетных средств в сумме 198069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счет трансфертов, выделенных из республиканского, областного бюджетов и неосвоенных администраторами бюджетных программ - 104 138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счет перевыполнения плана доходной части районного бюджета – 39 185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счет неосвоенных средств по районным администраторам бюджетных программ -54 746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образовавшийся на 1 января 2011 года свободный остаток бюджетных средств в сумме 93931 тыс. тенге направлен по программам.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Целевой текущий трансферт,выделенный из средств областного бюджета в сумме 243 614 тыс. тенге направлен по нижеследующим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458-023 "Обеспечение функционирования автомобильных дорог" 243614 тыс.тенге, в том числе: на "Средний ремонт автомобильной дороги районного значения "Айтеке би-Басыкара" протяженность-8,1 км, (рем.участок 2,4-10,5 км) - 98614 тыс. тенге, на средний ремонт улиц поселка Айтеке би и г. Казалинск – 145000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Свободные остатки бюджетных средств 93931 тыс. тенге направлены на нижеследующие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122-003 "Капитальные расходы государственных органов" государственному учреждению " Аппарат акима Казалинского района" на пробретение основных средств 300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123-001 ""Услуги по обеспечению деятельности акима района в городе, города районного значения, поселка, аула (села), аульного (сельского) округа" - 1045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содержание 2 единиц рабочих по уходу за садом "Диін" аула Бекарыстн би - 710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открытием центра по обслуживанию населения государственному учреждению "Аппарат акима города Казалинска" на приобретение инвентаря 4-м работникам – 335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123-022 "Капитальные расходы государственных органов" государственному учреждению "Аппарат акима города Казалинска" на пробретение одного компьютера 110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464-003 "Общеобразовательное обучение" N 88 средней школе на ремонтные работы 1900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458-004 "Обеспечение жильем отдельных категорий граждан" 8000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467-020 "Приобретение жилья" 2000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467-005 "Развитие коммунального хозяйства" на разработку проектно-сметной документации с проведением государственной экспертизы по проекту расширения и обновления здания акима аппарата горда Казалинск 1200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123-011"Благоустройство и озеленение населенных пунктов" 17871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расходы по озеленению земельных участков: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администратору бюджетной программы "Аппарат акима поселка Айтеке би" - 2201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администратору бюджетной программы "Аппарат акима города Казалинск" - 2249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администратору бюджетной программы "Аппарат акима аульного округа Майлыбас" - 1352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администратору бюджетной программы "Аппарат акима аульного округа Кызылкум" - 220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администратору бюджетной программы "Аппарат акима аульного округа Арыкбалык" - 1031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администратору бюджетной программы "Аппарат акима аульного округа Коларык" - 861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администратору бюджетной программы "Аппарат акима аульного округа Сарыкол" - 251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администратору бюджетной программы "Аппарат акима аульного округа Кумжиек" - 724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администратору бюджетной программы "Аппарат акима аульного округа Басыкара" - 736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администратору бюджетной программы "Аппарат акима аульного округа Сарбулак" - 686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администратору бюджетной программы "Аппарат акима аульного округа Аранды" - 210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разработку проектно-сметной документации сооружения водного заслона в русле Куандарии и для прорытия канала длиной 3 км – 250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целях озеленения земельных участков, расположенных между г.Казалинск и кентом Айтеке би на прорыв арыков ( арыки Киикбай, арыки до канала Акарык ) – 7100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458-015 "Освещение улиц в населенных пунктах" на освещение улиц кента Айтеке би – 28973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455-003 "Поддержка культурно-досуговой работы" 11650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городскому дому культуры г. Казалинск на приобретение музыкальной аппаратуры и костюмов - 3310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народному оркестру "Мырза" центрального дома культуры на пробретение национальных инструментов и национальных костюмов - 5840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центральному дому культуры на пробретение микроавтобуса - 2500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456-001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к 20 –летию Независимости Республики Казахстан на изготовление наружных агитационно-пропагандистских материалов - 500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467-010 "Развитие объектов сельского хозяйства" на разработку проектно-сметной документации по проекту строительства биотермической ямы в кенте Айтеке би - 455 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458-023 "Обеспечение функционирования автомобильных дорог" на средний ремонт дорог кента Айтеке би - 11027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458-013 "Капитальные расходы государственных органов" государственному учреждению "Отдел жилищно-коммунального хозяйства, пассажирского транспорта и автомобильных дорог" на приобретение служебного автомобиля 1900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"Формирование или увеличение уставного капитала юридических лиц" государственному коммунальному предприятию "Казалинский ремонт объектов, водных систем и оказание коммунальных услуг на праве ведения государственного учреждения "районный отдел жилищно-коммунального хозяйства, пассажирского транспорта и автомобильных дорог" на увеличение уставного капитала 7000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 государственному учреждению "Аппарат акима аульного округа Майлыбас" в связи с неоткрывшимся филиалом центра обслуживания населения расходы, выделенные на укрепление материально-технической базы 685 тыс.тенге уменьшаются и увеличиваются расходы с открытием филиала центра по обслуживанию населения в городе Казалинск государственному учреждению "Аппарат акима города Казалинск" на укрепление материально-технической базы - 685 тыс. тенге.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