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3c0c" w14:textId="3ea3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проведения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28 марта 2011 года N 109. Зарегистрировано Управление юстиции Казалинского района Кызылординской области 05 апреля 2011 года за N 10-4-146. Утратило силу - постановлением Казалинского районного акимата Кызылординской области от 09 февраля 2012 года N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Казалинского районного акимата Кызылординской области от 09.02.2012 N 58.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Указом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-июне и октябре-декабре 2011 года", с постановлением Правительства Республики Казахстан от 30 июня 2006 года </w:t>
      </w:r>
      <w:r>
        <w:rPr>
          <w:rFonts w:ascii="Times New Roman"/>
          <w:b w:val="false"/>
          <w:i w:val="false"/>
          <w:color w:val="000000"/>
          <w:sz w:val="28"/>
        </w:rPr>
        <w:t>N 623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и проведения призыва граждан на воинскую службу"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районе проведение призыва граждан мужского пола в возрасте от восемнадцати до дватцати семи лет не имеющих право на отсрочку или освобождение от призыва, а также граждане отчисленные из учебных заведений, не достигшие двадцати семи лет и не выслужившие установленные сроки воинской службы по призыву на срочную войнскую службу в апреле-июне и октябре-декабре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 п</w:t>
      </w:r>
      <w:r>
        <w:rPr>
          <w:rFonts w:ascii="Times New Roman"/>
          <w:b w:val="false"/>
          <w:i w:val="false"/>
          <w:color w:val="ff0000"/>
          <w:sz w:val="28"/>
        </w:rPr>
        <w:t xml:space="preserve">остановлением Казалинского районного акимата Кызылординской области от 10.05.2011 </w:t>
      </w:r>
      <w:r>
        <w:rPr>
          <w:rFonts w:ascii="Times New Roman"/>
          <w:b w:val="false"/>
          <w:i w:val="false"/>
          <w:color w:val="000000"/>
          <w:sz w:val="28"/>
        </w:rPr>
        <w:t>N 143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после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районную призывную комиссию для организации и проведения призыва граждан на войнскую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(далее-районная призывная комиссия)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войнскую службу в апреле-июне и октябре-декабре 2011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Представителю государственного учреждения "Департамент здравохранения Кызылординской области" по Казалинскому району Азирову К. (по согласованию) предложить: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создать районную медицинскую комиссию при районной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медицинскую комиссию небходимым оборудованием,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Казалинского районного акимата Кызылординской области от 10.05.2011 </w:t>
      </w:r>
      <w:r>
        <w:rPr>
          <w:rFonts w:ascii="Times New Roman"/>
          <w:b w:val="false"/>
          <w:i w:val="false"/>
          <w:color w:val="000000"/>
          <w:sz w:val="28"/>
        </w:rPr>
        <w:t>N 143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после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Предложить государственному учреждению "Отдел внутренных дел Казалинского района Департамента внутренных дел Кызылординской области" (К.Утеев, по согласованию) оказать содействие по розыску призывников, уклоняющихся от исполнения войнской обязанности, обеспечить поддержание общественного порядка в местах массового скопления и по маршрутам следования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постановлением Казалинского районного акимата Кызылординской области от 10.05.2011 </w:t>
      </w:r>
      <w:r>
        <w:rPr>
          <w:rFonts w:ascii="Times New Roman"/>
          <w:b w:val="false"/>
          <w:i w:val="false"/>
          <w:color w:val="000000"/>
          <w:sz w:val="28"/>
        </w:rPr>
        <w:t>N 143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после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по делам обороны Казалинского района Кызылординской области" (Б.Шаймерденов, по согласованию) контролировать и формировать работу сбора призывников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постановлением Казалинского районного акимата Кызылординской области от 10.05.2011 </w:t>
      </w:r>
      <w:r>
        <w:rPr>
          <w:rFonts w:ascii="Times New Roman"/>
          <w:b w:val="false"/>
          <w:i w:val="false"/>
          <w:color w:val="000000"/>
          <w:sz w:val="28"/>
        </w:rPr>
        <w:t>N 143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после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города Казалинск, поселка Айтеке би и аульных округов оказать содействие государственному учреждению "Отдел по делам обороны Казалинского района Кызылординской области" в организации и обеспечении призыва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постановлением Казалинского районного акимата Кызылординской области от 10.05.2011 </w:t>
      </w:r>
      <w:r>
        <w:rPr>
          <w:rFonts w:ascii="Times New Roman"/>
          <w:b w:val="false"/>
          <w:i w:val="false"/>
          <w:color w:val="000000"/>
          <w:sz w:val="28"/>
        </w:rPr>
        <w:t>N 143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после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"Казалинский районный отдел занятости и социальных программ" (Ж.Жалгасбай) организовать выделение безработных людей для оповещения и оформления документов граждан призываемых на срочную воинскую службу в апреле-июне и октябре-декабре 2011 года из числа оплачиваемых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постановлением Казалинского районного акимата Кызылординской области от 10.05.2011 </w:t>
      </w:r>
      <w:r>
        <w:rPr>
          <w:rFonts w:ascii="Times New Roman"/>
          <w:b w:val="false"/>
          <w:i w:val="false"/>
          <w:color w:val="000000"/>
          <w:sz w:val="28"/>
        </w:rPr>
        <w:t>N 143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после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"Отдел по делам обороны Казалинского района Кызылординской области" (Б.Шаймерденов, по согласованию) информировать акима района об итогах проделанной работы 10 июля 2011 года и 10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постановлением Казалинского районного акимата Кызылординской области от 10.05.2011 </w:t>
      </w:r>
      <w:r>
        <w:rPr>
          <w:rFonts w:ascii="Times New Roman"/>
          <w:b w:val="false"/>
          <w:i w:val="false"/>
          <w:color w:val="000000"/>
          <w:sz w:val="28"/>
        </w:rPr>
        <w:t>N 143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после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возложить на заместителя акима Казалинского района Нармагамбетовой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 А. КУШЕРБАЙ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"28" марта 2011 года N 109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 О С Т А В</w:t>
      </w:r>
      <w:r>
        <w:br/>
      </w:r>
      <w:r>
        <w:rPr>
          <w:rFonts w:ascii="Times New Roman"/>
          <w:b/>
          <w:i w:val="false"/>
          <w:color w:val="000000"/>
        </w:rPr>
        <w:t>
      районной призывной комиссии для организации и проведения призыва граждан на воинскую службу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Приложение 1 с изменениями, внесенными постановлением Казалинского районного акимата Кызылординской области от 10.05.2011 </w:t>
      </w:r>
      <w:r>
        <w:rPr>
          <w:rFonts w:ascii="Times New Roman"/>
          <w:b w:val="false"/>
          <w:i w:val="false"/>
          <w:color w:val="ff0000"/>
          <w:sz w:val="28"/>
        </w:rPr>
        <w:t>N 143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после его первого официального опубликования); от 25.11.2011 </w:t>
      </w:r>
      <w:r>
        <w:rPr>
          <w:rFonts w:ascii="Times New Roman"/>
          <w:b w:val="false"/>
          <w:i w:val="false"/>
          <w:color w:val="ff0000"/>
          <w:sz w:val="28"/>
        </w:rPr>
        <w:t>N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373"/>
        <w:gridCol w:w="8053"/>
      </w:tblGrid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Шаймерденов Бакыткали Базарбаевич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государственного учреждения "Отдел по делам обороны Казалинского района Кызылординской области", председатель комиссии (по согласованию);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Бекжанов Еркебулан Маратович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отдела государственной правовой работы государственного учреждения "Аппарат акима Казалинского района",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
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Умирзаков Аманкелди Дастенович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государственного учреждения "Отдел внутренных дел Казалинского района Департамента внутренных дел Кызылординской области" (по согласованию);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Абилбай Куанышбай Абдикенович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педиатор государственного коммунального казенного предприятия "Казалинская районная поликлиника", председатель медицинской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Алданазарова Зауре Тлековна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 государственного коммунального казенного предприятия "Казалинская районная поликлиника", секретарь комиссии (по согласованию).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"28" марта 2011 года N 109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</w:t>
      </w:r>
      <w:r>
        <w:br/>
      </w:r>
      <w:r>
        <w:rPr>
          <w:rFonts w:ascii="Times New Roman"/>
          <w:b/>
          <w:i w:val="false"/>
          <w:color w:val="000000"/>
        </w:rPr>
        <w:t>
      проведения призыва граждан на срочную войнскую службу в апреле-июне и октябре-декабре 2011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3049"/>
        <w:gridCol w:w="1563"/>
        <w:gridCol w:w="1084"/>
        <w:gridCol w:w="1139"/>
        <w:gridCol w:w="1780"/>
        <w:gridCol w:w="1681"/>
        <w:gridCol w:w="2005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П/нN 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Рабочие дни призывной комиссии 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июнь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декабрь
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Айтеке би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13, 14,15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5,6, 13, 17, 20, 23 25, 27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1,2,3,6, 7, 10, 29, 30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3,5, 6, 10, 11, 17, 18, 31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1, 2, 8, 9, 15, 16, 21, 24, 25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1, 2, 5, 6, 8, 9, 13, 20, 21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Казалинск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18, 19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16, 18, 25, 27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8,9, 10, 13, 14, 28,29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4, 7, 12, 14, 19, 21, 28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3, 10, 17, 22, 24, 30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7, 8,9, 19, 22, 23, 26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Г.Муратбаева 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20, 21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13, 16,17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15, 16, 17, 21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4, 7, 14, 27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11, 23, 30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2, 14, 27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Сарыколь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Карашенгель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27, 28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18,19, 20, 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20, 22, 27, 28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5, 6, 19, 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2, 9, 16, 30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7, 15, 28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Кумжиек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Басыкара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Коларык 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26, 29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12, 20, 30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15, 16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14, 20, 28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8, 15, 28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5, 19, 29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Арыкбалык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Майдаколь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26, 29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13, 23, 31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23, 24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3, 6, 27,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3, 18, 29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1, 6, 29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Алга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Акжона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Бирлик 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28,29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11, 12, 23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1, 2, 15, 29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24, 25, 26,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4, 25, 29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5, 12, 19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Уркендеу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Аранды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Бозколь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13, 14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11, 12, 23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3, 17, 24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13,27, 28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2, 8, 28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15, 21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Кызылкум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Тасарык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Майлыбас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25, 29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5, 6, 18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8, 9, 28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5, 6, 31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2, 8, 28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1, 20, 30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Сарбулак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Шакен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
Лист согласования к постановлению акимата Казалинского района "Об организации проведения призыва граждан на срочную войнскую службу в апреле-июне и октябре-декабре 2011 года"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Представитель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учреждении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здравохранения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 по Казалинскому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К.Азиров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учреждении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Б.Шаймерденов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учреждении "Отдел внутренных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К.Утеев_______________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 Лист согласования к постановлению акимата Казалинского района "Об организации проведения призыва граждан на срочную войнскую службу в апреле-июне и октябре-декабре 2011 года"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4"/>
        <w:gridCol w:w="6717"/>
        <w:gridCol w:w="3089"/>
      </w:tblGrid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Абилбай Куанышбай Абдикенович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педиатор государственной коммунальной казенной предприятии "Казалинская районная поликлиника"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Куанышева Зульфина Губайдуллаевна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Врач- кардиолог государственной коммунальной казенной предприятии "Казалинская районная поликлиника"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Умирзаков Аманкелди Дастенович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государственной учреждении "Отдел внутренных дел Казалинского района Департамента внутренных дел Кызылординской области"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Князбаев Бериккали Абдиганиевич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государственной учреждении "Отдел по делам обороны Казалинского района Кызылординской области"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Примбетов Аралбек Тугелбаевич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государственной учреждении "Отдел внутренных дел Казалинского района Департамента внутренных дел Кызылординской области"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Алданазарова Зауре Тлековна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 государственной коммунальной казенной предприятии "Казалинская районная поликлиника"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Алиева Гульшат Алибековна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 государственной коммунальной казенной предприятии "Казалинская районная поликлиника"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