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24d1" w14:textId="bbd2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переулка улицы В.Счастнова в переулка Тастайбекова Мешитбая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кента Айтеке би Казалинского района Кызылординской области от 01 апреля 2011 года N 169. Зарегистрировано Управлением юстиции Казалинского района Кызылординской области 10 мая 2011 года за N 10-4-150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оснавании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 - 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с учетом мнения населения кента Айтеке би аким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переулок улицы В.Счастнова кента Айтеке би на имени Тастайбекова Мешитбая.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кента Айтеке би Жакенову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 М.ДУЙСЕН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