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a88d" w14:textId="3afa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кента Айтеке 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кента Айтеке би Казалинского района Кызылординской области от 03 мая 2011 года N 257. Зарегистрировано Управлением юстиции Казалинского района Кызылординской области 13 июня 2011 года за N 10-4-153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Закона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управление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 - 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с учетом мнения жителей улицы Пригородное хозяйство аким кента Айтеке би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Пригородное хозяйство кента Айтеке би на имени Сулейменулы Дастена Оразымбетова.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кента Айтеке би Жакенову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 М.ДУЙСЕН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