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ef5b9" w14:textId="b8ef5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Казалинского района от 11 марта 2008 года N 116 "Об организации для безработных района оплачиваемых общественных работ, социальных рабочих мест и профессиональной подготовки переквалификации, повышения квалификации и переподготовки"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Казалинского районного акимата Кызылординской области от 23 августа 2011 года N 223. Зарегистрировано Департаментом юстиции Кызылординской области 19 сентября 2011 года за N 10-4-157. Утратило силу постановлением Казалинского районного акимата Кызылординской области от 08 января 2013 года N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Казалинского районного акимата Кызылординской области от 08.01.2013 N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Казалинского района от 1 1 марта 2008 года N 116 "Об организации для безработных района оплачиваемых общественных работ, социальных рабочих мест и профессиональной подготовки переквалификации, повышения квалификации и переподготовки" (зарегистрировано в Реестре государственной регистрации нормативных правовых актов за номером 10-4-80, опубликовано в газете "Тұран-Қазалы" от 23 апреля 2008 года N 36-37)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перечне организаций организующих для безработных района оплачиваемых общественные работы и социальные рабочие места и виды общественных работ утвержденном указанным постановлением внести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 следующего содержания изложить в новой редакции: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733"/>
        <w:gridCol w:w="761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"Казалинский районный отдел занятости и социальных программ"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участковым комиссиям по оформлению документов и проверке материального положения семей граждан подавших заявление на получение адресной социальной помощи и государственной пособии для семей граждан имеющих детей;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дополнить строку, порядковый номер 33-2, 33-3, 33-4 следующего содержания: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373"/>
        <w:gridCol w:w="7573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33-2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"Детский оздоровительный центр "Шағала"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работам озеленения и санитарной очистки;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33-3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"Территориальный отдел Казалинского района Департамента по исполнению судебных актов Кызылординской области"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работам санитарной очистки и оформлении документов;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Казалинского района департамента внутренних дел Кызылординской области"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работам санитарной очистки, оформлении документов и по охране общественного порядка;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дополнить строку, порядковый номер 45, 46 следующего содержания: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4373"/>
        <w:gridCol w:w="755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органиченной ответственностью "Қазалы-Көркейту"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работам озеленения и санитарной очистки;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Утегенова Шынар Каржаубаевна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предпринимательской и торговой деятельности, по работам санитарной очистки.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"Казалинский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занятости и социальных программ" (Ж.Жалгасбай) принять меры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Казалинского района Жолтаеву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 А.КУШЕРБАЙ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