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8ad2" w14:textId="2538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XXXII сессии Казалинского районного маслихата от 29 декабря 2010 года N 248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ноября 2011 года N 322. Зарегистрировано Департаментом юстиции Кызылординской области 29 ноября 2011 года за N 10-4-160. Утратило силу в связи с истечением срока применения - письмо Казалинского районного маслихата Кызылординской области от 11 декабря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Казалинского районного маслихата Кызылординской области от 11.12.2012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ХХXII сессии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10-4-137, от 20 января 2011 года, опубликованы в газете "Қазалы" от 5 февраля 2011 года за N 12, от 9 февраля 2011 года за N 13-14, 12 февраля 2011 года за N 15,16 и 16 февраля за N 17, 18)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"6 431 457" заменить цифрами "6 442 688";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"5 371 455" заменить цифрами "5 382 686";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"6 486 950" заменить цифрами "6 498 181";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"16 553" заменить цифрами "39 531";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"16 388" заменить цифрами "16 280";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"16 623" заменить цифрами "15 941";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"6 497" заменить цифрами "13 906";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"15 339" заменить цифрами "7 253";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"49 906" заменить цифрами "47 820";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"17 842" заменить цифрами "9 648";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"4 536";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 Т. Абдикадиров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К. Алиаскаров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ноября 2011 года N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декабря 2010 года N 248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58"/>
        <w:gridCol w:w="794"/>
        <w:gridCol w:w="8753"/>
        <w:gridCol w:w="19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6442688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5382686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5382686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717"/>
        <w:gridCol w:w="737"/>
        <w:gridCol w:w="8623"/>
        <w:gridCol w:w="18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6498181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373168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57156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4120734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419466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3623784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3509041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77484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356695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306567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 коммуникационной инфраструктуры в рамках Программы занятости - 2020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91403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85412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162323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80741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80741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96283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301300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-166238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64919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64919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64919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