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d436" w14:textId="9c2d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XXXII сессии Казалинского районного маслихата от 29 декабря 2010 года N 248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09 декабря 2011 года N 329. Зарегистрировано Департаментом юстиции Кызылординской области 20 декабря 2011 года за N 10-4-163.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13-14, 12 февраля 2011 года за N 15,16 и 16 февраля за N 17,18)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"6 442 688" заменить цифрами "6 481 889";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"5 382 686" заменить цифрами "5 421 887";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"6 498 181" заменить цифрами "6 498 182";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"-166 238" заменить цифрами "-127 038";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"166 238" заменить цифрами "127 038";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Абдикадиров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Буркулаков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декабря 2011 года N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декабря 2010 года N 248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7"/>
        <w:gridCol w:w="534"/>
        <w:gridCol w:w="492"/>
        <w:gridCol w:w="481"/>
        <w:gridCol w:w="117"/>
        <w:gridCol w:w="8293"/>
        <w:gridCol w:w="22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Сумма,тыс. тенге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6481889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193273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5421887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5421887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5421887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6498182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373168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231298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4120734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3623784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3509041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356695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коммуникационной инфраструктуры в рамках Программы занятости - 2020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370074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-127038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