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e4ba" w14:textId="44ce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проведения предвыборных мероприятий и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06 декабря 2011 года N 57. Зарегистрировано Департаментом юстиции Кызылординской области 21 декабря 2011 года за N 10-4-164. Утратило силу - постановлением акимата Казалинского района Кызылординской области от 10 мая 2012 года N 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Казалинского района Кызылординской области от 10.05.2012 N 154.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N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договорной основе определить помещения для встреч кандидатов в депутаты Мажилиса Парламента Республики Казахстан, областного и районного маслихатов с избирателями по Казалинскому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N 2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места для размещения агитационных печатных материалов кандидатов в депутаты Мажилиса Парламента Республики Казахстан, областного и районного маслихатов на территории Казалинского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Акимы кента Айтеке би, города Казалинск и аульных округов совместно с соответстующими избирательными комиссиями оснастить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Казалинского района Жолтаеву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        С. 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 Ж.Жалгасбай__________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"06" декабря 2011 года N 57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помещений для проведения встреч кандидатов в депутаты Мажилиса Парламента Республики Казахстан, областного и</w:t>
      </w:r>
      <w:r>
        <w:br/>
      </w:r>
      <w:r>
        <w:rPr>
          <w:rFonts w:ascii="Times New Roman"/>
          <w:b/>
          <w:i w:val="false"/>
          <w:color w:val="000000"/>
        </w:rPr>
        <w:t>
районного маслихатов с избирателями по Казалинскому району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5296"/>
        <w:gridCol w:w="6914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встречи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расположения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Поселковый клуб 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Айтеке би, улица Айтеке би, дом N52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Дом культуры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Казалинск, улица У.Туктибаева, дом N43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клуб 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Майлыбасский аульный округ, аул Аксуат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Уркендеуский аульный округ, аул Уркендеу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аульный округ, аул Абая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Дом культуры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Арыкбалыкский аульный округ, аул Жанкожа батыра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Дом культуры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Арандинский аульный округ, аул Кожабакы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Арандинский аульный округ, аул Аранды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Дом культуры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Майдакольский аульный округ, аул Бекарыстан би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Дом культуры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Бозкольский аульный округ, аул Бозколь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Карашенгельский аульный округ, аул Жалантос батыра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аульный округ, аул У.Туктибаева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Коларыкский аульный округ, аул Актан батыра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Басыкаринский аульный округ, аул Басыкара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Кумжиекский аульный округ, аул К.Примова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Дом культуры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Кызылкумский аульный округ, аул Каукей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Дом культуры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Г.Муратбаевский аульный округ, аул Г.Муратбаева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Акжонинский аульный округ, аул Майдаколь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Бирликский аульный округ, аул Бирлик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Шакенский аульный округ, аул Шакен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Сарбулакский аульный округ, аул Сарбулак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Тасарыкский аульный округ, аул Тасарык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Тасарыкский аульный округ, аул Лахалы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"06" декабря 2011 года N 57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мест для размещения агитационных печатных материалов кандидатов в депутаты Мажилиса Парламента Республики Казахстан, областного и районного маслихатов с избирателями</w:t>
      </w:r>
      <w:r>
        <w:br/>
      </w:r>
      <w:r>
        <w:rPr>
          <w:rFonts w:ascii="Times New Roman"/>
          <w:b/>
          <w:i w:val="false"/>
          <w:color w:val="000000"/>
        </w:rPr>
        <w:t>
по Казалинскому району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828"/>
        <w:gridCol w:w="6668"/>
      </w:tblGrid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населенных пунктов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расположения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Айтеке би 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или щит на пересечении улиц Айтеке би и Толе би, на пересечении улиц Айтеке би и Примова и перед клубом поселка Айтеке би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Казалинск 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перед городским Домом культуры и пересечении улиц Коркыт ата и Жалантос Баһадур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Майлыбасский аульный округ, аул Аксуат 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Майлыбасский аульный округ, аул Байхожа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школа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Майлыбасский аульный округ, аул Майлыбас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школа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Уркендеуский аульный округ, аул Уркендеу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аульный округ, аул Абая 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Арыкбалыкский аульный округ, аул Жанкожа батыра 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Арандинский аульный округ, аул Кожабакы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или щит возле аульного Дома культуры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Арандинский сельский округ, аул Аранды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Майдакольский аульный округ, аул Бекарыстан би 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или щит возле центральной площади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Бозкольский аульный округ, аул Бозколь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или щит возле остановки по улице Утепбергенова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Карашенгельский аульный округ, аул Жалантос батыра 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аульный округ, аул У.Туктибаева 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Коларыкский аульный округ, аул Актан батыра 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Басыкаринский аульный округ, аул Басыкара 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или щит возле торгового центра по улице Мира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Кумжиекский аульный округ, аул К.Примова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Кумжиекский аульный округ, аул Тапа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 аульного центра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Кызылкумский аульный округ, аул Каукей 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Кызылкумский аульный округ, аул Ажар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школа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Г.Муратбаевский аульный округ, аул Г.Муратбаева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или щит возле центральной площади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Акжонинский аульный округ, аул Майдаколь 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Бирликский аульный округ, аул Бирлик 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Шакенский аульный округ, аул Шакен 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Сарбулакский аульный округ, аул Сарбулак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Тасарыкский аульный округ, аул Тасарык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Тасарыкский аульный округ, аул Лахалы 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