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7a1ba" w14:textId="c17a1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Кармакшинского районного маслихата от 22 декабря 2010 года N 224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18 феварля 2011 года N 242. Зарегистрировано Департаментом юстиции Кызылординской области 11 марта 2011 года за N 10-5-157. Утратило силу в связи с истечением срока действия (письмо Кармакшинского районного маслихата Кызылординской области от 01 марта 2012 года N 41)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Кармакшинского районного маслихата Кызылординской области от 01.03.2012 N 41)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решением Кызылординского областного маслихата от 9 февраля 2011 года </w:t>
      </w:r>
      <w:r>
        <w:rPr>
          <w:rFonts w:ascii="Times New Roman"/>
          <w:b w:val="false"/>
          <w:i w:val="false"/>
          <w:color w:val="000000"/>
          <w:sz w:val="28"/>
        </w:rPr>
        <w:t>N 272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внесений изменений и дополнений в решение Кызылординского областного маслихата от 13 декабря 2010 года N 261 "Об областном бюджете на 2011-2013 годы""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34 сессии Кармакшинского районного маслихата от 22 декабря 2010 года N 224 "О районном бюджете на 2011-2013 годы" (зарегистрировано в реестре государственной регистрации нормативных правовых актов за номером 10-5-154, опубликовано в газете "Кармакшы таны" от 25 января 2011 года N 9-10)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"4 727 656" заменить цифрами "4 881 956";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"4 032 351" заменить цифрами "4 186 651";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"4 667 449" заменить цифрами "4 822 340";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"24 098" заменить цифрами "23 507";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"24 098" заменить цифрами "23 507";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"Средний ремонт автомобильной дороги районного значения "Подъездная дорога к населенному пункту Кармакшы" (0-0,8 км) - 9 300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средний ремонт внутриаульных улиц – 145 000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Суммы неосвоенных (не доиспользованных) трансфертов выделенных из областного бюджета в 2010 году подлежить возврату в областной бюджет в сумме 591 тыс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 и 6 указанного решения изложить в новой редакции согласно приложениям 1 и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36-сессии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 К.Аубакиров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М.Ерманов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36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"18" февраля 2011 года N 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34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"22" декабря 2010 года N 224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731"/>
        <w:gridCol w:w="710"/>
        <w:gridCol w:w="9179"/>
        <w:gridCol w:w="2380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4 881 956</w:t>
            </w:r>
          </w:p>
        </w:tc>
      </w:tr>
      <w:tr>
        <w:trPr>
          <w:trHeight w:val="1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630 080</w:t>
            </w:r>
          </w:p>
        </w:tc>
      </w:tr>
      <w:tr>
        <w:trPr>
          <w:trHeight w:val="1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238 245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238 245</w:t>
            </w:r>
          </w:p>
        </w:tc>
      </w:tr>
      <w:tr>
        <w:trPr>
          <w:trHeight w:val="1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163 139</w:t>
            </w:r>
          </w:p>
        </w:tc>
      </w:tr>
      <w:tr>
        <w:trPr>
          <w:trHeight w:val="1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163 139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212 033</w:t>
            </w:r>
          </w:p>
        </w:tc>
      </w:tr>
      <w:tr>
        <w:trPr>
          <w:trHeight w:val="1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180 834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</w:t>
            </w:r>
          </w:p>
        </w:tc>
      </w:tr>
      <w:tr>
        <w:trPr>
          <w:trHeight w:val="1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26 563</w:t>
            </w:r>
          </w:p>
        </w:tc>
      </w:tr>
      <w:tr>
        <w:trPr>
          <w:trHeight w:val="1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11 187</w:t>
            </w:r>
          </w:p>
        </w:tc>
      </w:tr>
      <w:tr>
        <w:trPr>
          <w:trHeight w:val="1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5 906</w:t>
            </w:r>
          </w:p>
        </w:tc>
      </w:tr>
      <w:tr>
        <w:trPr>
          <w:trHeight w:val="1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9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</w:tr>
      <w:tr>
        <w:trPr>
          <w:trHeight w:val="1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</w:tr>
      <w:tr>
        <w:trPr>
          <w:trHeight w:val="1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1 793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63 432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60 260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4 186 651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4 186 651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4 186 651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4 822 340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265 896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20 976</w:t>
            </w:r>
          </w:p>
        </w:tc>
      </w:tr>
      <w:tr>
        <w:trPr>
          <w:trHeight w:val="4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70 331</w:t>
            </w:r>
          </w:p>
        </w:tc>
      </w:tr>
      <w:tr>
        <w:trPr>
          <w:trHeight w:val="4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70 331</w:t>
            </w:r>
          </w:p>
        </w:tc>
      </w:tr>
      <w:tr>
        <w:trPr>
          <w:trHeight w:val="5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146 812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136 429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14 327</w:t>
            </w:r>
          </w:p>
        </w:tc>
      </w:tr>
      <w:tr>
        <w:trPr>
          <w:trHeight w:val="10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14 327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13 450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13 450</w:t>
            </w:r>
          </w:p>
        </w:tc>
      </w:tr>
      <w:tr>
        <w:trPr>
          <w:trHeight w:val="1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1 570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1 415</w:t>
            </w:r>
          </w:p>
        </w:tc>
      </w:tr>
      <w:tr>
        <w:trPr>
          <w:trHeight w:val="7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</w:t>
            </w:r>
          </w:p>
        </w:tc>
      </w:tr>
      <w:tr>
        <w:trPr>
          <w:trHeight w:val="4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</w:t>
            </w:r>
          </w:p>
        </w:tc>
      </w:tr>
      <w:tr>
        <w:trPr>
          <w:trHeight w:val="1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2 554 682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2 554 682</w:t>
            </w:r>
          </w:p>
        </w:tc>
      </w:tr>
      <w:tr>
        <w:trPr>
          <w:trHeight w:val="4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2 041 236</w:t>
            </w:r>
          </w:p>
        </w:tc>
      </w:tr>
      <w:tr>
        <w:trPr>
          <w:trHeight w:val="7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1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77 604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380 420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Присуждение грантов государственным учреждениям образования района (города районного значения) за высокие показатели работы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449 653</w:t>
            </w:r>
          </w:p>
        </w:tc>
      </w:tr>
      <w:tr>
        <w:trPr>
          <w:trHeight w:val="4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449 653</w:t>
            </w:r>
          </w:p>
        </w:tc>
      </w:tr>
      <w:tr>
        <w:trPr>
          <w:trHeight w:val="7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33 200</w:t>
            </w:r>
          </w:p>
        </w:tc>
      </w:tr>
      <w:tr>
        <w:trPr>
          <w:trHeight w:val="2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20 577</w:t>
            </w:r>
          </w:p>
        </w:tc>
      </w:tr>
      <w:tr>
        <w:trPr>
          <w:trHeight w:val="9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1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32 712</w:t>
            </w:r>
          </w:p>
        </w:tc>
      </w:tr>
      <w:tr>
        <w:trPr>
          <w:trHeight w:val="1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196 755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8 520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</w:t>
            </w:r>
          </w:p>
        </w:tc>
      </w:tr>
      <w:tr>
        <w:trPr>
          <w:trHeight w:val="4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32 197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95 237</w:t>
            </w:r>
          </w:p>
        </w:tc>
      </w:tr>
      <w:tr>
        <w:trPr>
          <w:trHeight w:val="1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</w:t>
            </w:r>
          </w:p>
        </w:tc>
      </w:tr>
      <w:tr>
        <w:trPr>
          <w:trHeight w:val="2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513 980</w:t>
            </w:r>
          </w:p>
        </w:tc>
      </w:tr>
      <w:tr>
        <w:trPr>
          <w:trHeight w:val="7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1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98 534</w:t>
            </w:r>
          </w:p>
        </w:tc>
      </w:tr>
      <w:tr>
        <w:trPr>
          <w:trHeight w:val="1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11 131</w:t>
            </w:r>
          </w:p>
        </w:tc>
      </w:tr>
      <w:tr>
        <w:trPr>
          <w:trHeight w:val="1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6 112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78 708</w:t>
            </w:r>
          </w:p>
        </w:tc>
      </w:tr>
      <w:tr>
        <w:trPr>
          <w:trHeight w:val="1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413 046</w:t>
            </w:r>
          </w:p>
        </w:tc>
      </w:tr>
      <w:tr>
        <w:trPr>
          <w:trHeight w:val="2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9 960</w:t>
            </w:r>
          </w:p>
        </w:tc>
      </w:tr>
      <w:tr>
        <w:trPr>
          <w:trHeight w:val="1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403 086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219 137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137 598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9 566</w:t>
            </w:r>
          </w:p>
        </w:tc>
      </w:tr>
      <w:tr>
        <w:trPr>
          <w:trHeight w:val="1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87 436</w:t>
            </w:r>
          </w:p>
        </w:tc>
      </w:tr>
      <w:tr>
        <w:trPr>
          <w:trHeight w:val="1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40 463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17 714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9 428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5 108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</w:t>
            </w:r>
          </w:p>
        </w:tc>
      </w:tr>
      <w:tr>
        <w:trPr>
          <w:trHeight w:val="4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28 825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1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58 441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20 157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10 513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9 644</w:t>
            </w:r>
          </w:p>
        </w:tc>
      </w:tr>
      <w:tr>
        <w:trPr>
          <w:trHeight w:val="5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7 534</w:t>
            </w:r>
          </w:p>
        </w:tc>
      </w:tr>
      <w:tr>
        <w:trPr>
          <w:trHeight w:val="5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7 534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30 750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21 478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14 884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7 415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1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711 770</w:t>
            </w:r>
          </w:p>
        </w:tc>
      </w:tr>
      <w:tr>
        <w:trPr>
          <w:trHeight w:val="1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84571</w:t>
            </w:r>
          </w:p>
        </w:tc>
      </w:tr>
      <w:tr>
        <w:trPr>
          <w:trHeight w:val="1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84571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627 199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627 199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30 156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7 811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</w:p>
        </w:tc>
      </w:tr>
      <w:tr>
        <w:trPr>
          <w:trHeight w:val="6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7 589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36 109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43 818</w:t>
            </w:r>
          </w:p>
        </w:tc>
      </w:tr>
      <w:tr>
        <w:trPr>
          <w:trHeight w:val="8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43 818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43 818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43 818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7 709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7 709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7 709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23 507</w:t>
            </w:r>
          </w:p>
        </w:tc>
      </w:tr>
      <w:tr>
        <w:trPr>
          <w:trHeight w:val="6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-23 507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43 818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43 818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43 818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43 818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67 916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67 916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67 916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67 916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36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"18" февраля 2011 года N 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34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"22" декабря 2010 года N 224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Список бюджетных программ на 2011 год аппаратов акима поселка, аульного (сельского) округа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816"/>
        <w:gridCol w:w="689"/>
        <w:gridCol w:w="9479"/>
        <w:gridCol w:w="191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330 082</w:t>
            </w:r>
          </w:p>
        </w:tc>
      </w:tr>
      <w:tr>
        <w:trPr>
          <w:trHeight w:val="2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146 812</w:t>
            </w:r>
          </w:p>
        </w:tc>
      </w:tr>
      <w:tr>
        <w:trPr>
          <w:trHeight w:val="1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146 812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136 429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21 889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12 410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8 271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7 307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Жанажол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9 571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ІІІ-Интернационал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8 459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Актобе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8 589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9 092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Дауылколь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8 551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8 013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Акай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</w:t>
            </w:r>
          </w:p>
        </w:tc>
      </w:tr>
      <w:tr>
        <w:trPr>
          <w:trHeight w:val="1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10 383</w:t>
            </w:r>
          </w:p>
        </w:tc>
      </w:tr>
      <w:tr>
        <w:trPr>
          <w:trHeight w:val="1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8 745</w:t>
            </w:r>
          </w:p>
        </w:tc>
      </w:tr>
      <w:tr>
        <w:trPr>
          <w:trHeight w:val="1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</w:t>
            </w:r>
          </w:p>
        </w:tc>
      </w:tr>
      <w:tr>
        <w:trPr>
          <w:trHeight w:val="1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98 534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98 534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11 131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Жанажол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ІІІ-Интернационал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Актобе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Дауылколь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Акай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6 112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5 762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78 708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75 440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84 571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84 571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84 571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84 571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ПОЯСНИТЕЛЬНАЯ ЗАПИСКА</w:t>
      </w:r>
      <w:r>
        <w:br/>
      </w:r>
      <w:r>
        <w:rPr>
          <w:rFonts w:ascii="Times New Roman"/>
          <w:b/>
          <w:i w:val="false"/>
          <w:color w:val="000000"/>
        </w:rPr>
        <w:t>
      к решению N 242 районного маслихата "О внесении изменений и дополнений к решению очередной 34 сессии Кармакшинского районного маслихата от 22 декабря 2010 года за N 224 "О районном бюджете на 2011-2013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Предлагается внести нижеследующие изменения и дополнения в решение очередной 34 сессии Кармакшинского районного маслихата от 22 декабря 2010 года за N 224 "О районном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ДОХОДЫ.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решением внеочередной 36 сессии Кызылординского областного маслихата от 9 февраля 2011 года за </w:t>
      </w:r>
      <w:r>
        <w:rPr>
          <w:rFonts w:ascii="Times New Roman"/>
          <w:b w:val="false"/>
          <w:i w:val="false"/>
          <w:color w:val="000000"/>
          <w:sz w:val="28"/>
        </w:rPr>
        <w:t>N 272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Кызылординского областного маслихата от 13 декабря 2010 года за N 261 "Об областном бюджете на 2011-2013 годы" в районный бюджет за счет средств областного бюджета выделены целевые трансферты на сумму 154300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Наряду с этим, подлежить возврату в областной бюджет суммы неосвоенных (не доиспользованных) трансфертов выделенных из областного бюджета в 2010 году в сумме 591 тыс.тенге.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РАСХОДЫ.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решением внеочередной 36 сессии Кызылординского областного маслихата от 9 февраля 2011 года за </w:t>
      </w:r>
      <w:r>
        <w:rPr>
          <w:rFonts w:ascii="Times New Roman"/>
          <w:b w:val="false"/>
          <w:i w:val="false"/>
          <w:color w:val="000000"/>
          <w:sz w:val="28"/>
        </w:rPr>
        <w:t>N 272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Кызылординского областного маслихата от 13 декабря 2010 года за N 261 "О областном бюджете на 2011-2013 годы", выделенные целевые трансферты за счет средств областного бюджета на сумму 154300 тыс. тенге направлены на следующие расходы районного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Целевые текущие трансферты: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автомобльной дороги районного значения "Подъездная дорога к населенному пункту Кармакшы" (0-0,8 км) - 9 300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средний ремонт внутриаульных улиц – 145 000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