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aa2e" w14:textId="bc8a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24 марта 2011 года N 1165. Зарегистрировано Департаментом юстиции Кызылординской области 04 апреля 2011 года за N 10-5-158. Утратило силу в связи с истечением срока действия (письмо Кармакшинского районного акимата Кызылординской области от 10 января 2012 года N 1/4-6/41)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Кармакшинского районного акимата Кызылординской области от 10.01.2012 N 1/4-6/41).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08 июля 2005 года  "О воинской обязанности и воинской службе", Указом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 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и постановлением Правительства Республики Казахстан от 30 июня 2006 года </w:t>
      </w:r>
      <w:r>
        <w:rPr>
          <w:rFonts w:ascii="Times New Roman"/>
          <w:b w:val="false"/>
          <w:i w:val="false"/>
          <w:color w:val="000000"/>
          <w:sz w:val="28"/>
        </w:rPr>
        <w:t>N 623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организации и  проведения призыва граждан на воинскую службу",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районную призывную комиссию для проведения очередного призыва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в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N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график проведения призыва граждан на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N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"Кармакшинский районный отдел образования" обеспечить призывному пункту необходимое количество технических работников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N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автомобильный транспорт.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аульных округов и поселка организовать и обеспечить проведение призыва граждан на срочную воинскую службу в апреле-июне и октябре-декабре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коммунальному казенному предприятию "Кармакшинская районная поликлиника" (Б.Нысанбаев, по согласованию) рекомендовать создать медицинскую комиссию, оборудовать призывной пункт, снабжение медикаментами, инструментарием,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"Кармакшинский районный отдел культуры и развития языков" организовать торжественные проводы призывников в ряды Вооруженных сил.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"Кармакшинский районный отдел внутренних дел"  (Б.Утенов, по согласованию) рекомендовать осуществлять розыск, задержание, доставку лиц, уклоняющихся от выполнения воинской обязанности, а также охрану общественного порядка при отправке и убытии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К. Мустафаевой.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Кармакшинского района                       Б. Каюпов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"24" марта 2011 года N 1165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Состав призывной комиссии по призыву на срочную воинскую службу граждан Республики Казахстан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6"/>
        <w:gridCol w:w="7344"/>
      </w:tblGrid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Айдаров Мурат Нарзилдаевич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делам обороны Кармакшинского района, председатель комиссии;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Мустафаева Каншагул Шонмурыновна                                 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Кармакшинского района,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
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Суханбердин Нурлыбек Хамзиевич            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Кармакшинского районного отдела внутренних дел;</w:t>
            </w:r>
          </w:p>
        </w:tc>
      </w:tr>
      <w:tr>
        <w:trPr>
          <w:trHeight w:val="735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Батенова Марияш Айниязовна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районной поликлиники, председатель медицинской комиссии;    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Журимбаева Ляззат Куанышбековна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медсестра районной поликлиники, секретарь комиссии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"24" марта 2011 года N 1165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График проведения призыва граждан на срочную воинскую службу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6"/>
        <w:gridCol w:w="1453"/>
        <w:gridCol w:w="893"/>
        <w:gridCol w:w="1073"/>
        <w:gridCol w:w="1653"/>
        <w:gridCol w:w="1553"/>
        <w:gridCol w:w="1653"/>
        <w:gridCol w:w="126"/>
      </w:tblGrid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Рабочие дни комиссии, время  с 9.00 по 18.00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учреждение "Отдел по делам обороны Кармакшин-ского района Кызылординской области"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дни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апрель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июнь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ноябрь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декабрь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"24" марта 2011 года N 1165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Необходимое количество технических работников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Государственное учреждение "Кармакшинский районный отдел образования" - 7 технических работников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